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41" w:rsidRPr="00942119" w:rsidRDefault="00041EAC" w:rsidP="006E53D0">
      <w:pPr>
        <w:jc w:val="center"/>
        <w:rPr>
          <w:color w:val="0000FF"/>
          <w:sz w:val="26"/>
          <w:szCs w:val="26"/>
        </w:rPr>
      </w:pPr>
      <w:r>
        <w:rPr>
          <w:noProof/>
          <w:color w:val="0000FF"/>
          <w:sz w:val="26"/>
          <w:szCs w:val="26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19" w:rsidRPr="00942119" w:rsidRDefault="009E5E19">
      <w:pPr>
        <w:rPr>
          <w:sz w:val="26"/>
          <w:szCs w:val="26"/>
        </w:rPr>
      </w:pPr>
    </w:p>
    <w:p w:rsidR="007F28D5" w:rsidRPr="001358B1" w:rsidRDefault="00F458D5" w:rsidP="007F28D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358B1">
        <w:rPr>
          <w:rFonts w:ascii="Times New Roman" w:hAnsi="Times New Roman"/>
          <w:szCs w:val="28"/>
        </w:rPr>
        <w:t>АДМИНИСТРАЦИЯ</w:t>
      </w:r>
    </w:p>
    <w:p w:rsidR="009E5E19" w:rsidRPr="001358B1" w:rsidRDefault="007F28D5" w:rsidP="007F28D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358B1">
        <w:rPr>
          <w:rFonts w:ascii="Times New Roman" w:hAnsi="Times New Roman"/>
          <w:szCs w:val="28"/>
        </w:rPr>
        <w:t>УСТЬЯНСКОГО МУНИЦИПАЛЬНОГО РАЙОНА</w:t>
      </w:r>
    </w:p>
    <w:p w:rsidR="009E5E19" w:rsidRPr="001358B1" w:rsidRDefault="009E5E1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358B1">
        <w:rPr>
          <w:rFonts w:ascii="Times New Roman" w:hAnsi="Times New Roman"/>
          <w:szCs w:val="28"/>
        </w:rPr>
        <w:t xml:space="preserve"> АРХАНГЕЛЬСКОЙ</w:t>
      </w:r>
      <w:r w:rsidR="00086C4B" w:rsidRPr="001358B1">
        <w:rPr>
          <w:rFonts w:ascii="Times New Roman" w:hAnsi="Times New Roman"/>
          <w:szCs w:val="28"/>
        </w:rPr>
        <w:t xml:space="preserve"> </w:t>
      </w:r>
      <w:r w:rsidRPr="001358B1">
        <w:rPr>
          <w:rFonts w:ascii="Times New Roman" w:hAnsi="Times New Roman"/>
          <w:szCs w:val="28"/>
        </w:rPr>
        <w:t>ОБЛАСТИ</w:t>
      </w:r>
    </w:p>
    <w:p w:rsidR="009E5E19" w:rsidRPr="00942119" w:rsidRDefault="009E5E19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1358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E5E19" w:rsidRPr="00942119" w:rsidRDefault="009E5E19">
      <w:pPr>
        <w:jc w:val="center"/>
        <w:rPr>
          <w:sz w:val="26"/>
          <w:szCs w:val="26"/>
        </w:rPr>
      </w:pPr>
    </w:p>
    <w:p w:rsidR="00206D10" w:rsidRPr="009C60E7" w:rsidRDefault="00372B69">
      <w:pPr>
        <w:jc w:val="center"/>
        <w:rPr>
          <w:sz w:val="28"/>
          <w:szCs w:val="28"/>
        </w:rPr>
      </w:pPr>
      <w:r w:rsidRPr="009C60E7">
        <w:rPr>
          <w:sz w:val="28"/>
          <w:szCs w:val="28"/>
        </w:rPr>
        <w:t xml:space="preserve">от </w:t>
      </w:r>
      <w:r w:rsidR="00A45EAF">
        <w:rPr>
          <w:sz w:val="28"/>
          <w:szCs w:val="28"/>
        </w:rPr>
        <w:t>4</w:t>
      </w:r>
      <w:r w:rsidR="00666455" w:rsidRPr="009C60E7">
        <w:rPr>
          <w:sz w:val="28"/>
          <w:szCs w:val="28"/>
        </w:rPr>
        <w:t xml:space="preserve"> </w:t>
      </w:r>
      <w:r w:rsidR="008C06A3" w:rsidRPr="009C60E7">
        <w:rPr>
          <w:sz w:val="28"/>
          <w:szCs w:val="28"/>
        </w:rPr>
        <w:t>февраля</w:t>
      </w:r>
      <w:r w:rsidR="00E82287" w:rsidRPr="009C60E7">
        <w:rPr>
          <w:sz w:val="28"/>
          <w:szCs w:val="28"/>
        </w:rPr>
        <w:t xml:space="preserve"> 2022</w:t>
      </w:r>
      <w:r w:rsidR="00D37A1E" w:rsidRPr="009C60E7">
        <w:rPr>
          <w:sz w:val="28"/>
          <w:szCs w:val="28"/>
        </w:rPr>
        <w:t xml:space="preserve"> года</w:t>
      </w:r>
      <w:r w:rsidR="00086C4B" w:rsidRPr="009C60E7">
        <w:rPr>
          <w:sz w:val="28"/>
          <w:szCs w:val="28"/>
        </w:rPr>
        <w:t xml:space="preserve">   </w:t>
      </w:r>
      <w:r w:rsidR="009E5E19" w:rsidRPr="009C60E7">
        <w:rPr>
          <w:sz w:val="28"/>
          <w:szCs w:val="28"/>
        </w:rPr>
        <w:t xml:space="preserve">№ </w:t>
      </w:r>
      <w:r w:rsidR="00A45EAF">
        <w:rPr>
          <w:sz w:val="28"/>
          <w:szCs w:val="28"/>
        </w:rPr>
        <w:t>198</w:t>
      </w:r>
    </w:p>
    <w:p w:rsidR="009E5E19" w:rsidRPr="009C60E7" w:rsidRDefault="003517A0">
      <w:pPr>
        <w:jc w:val="center"/>
        <w:rPr>
          <w:b/>
          <w:sz w:val="28"/>
          <w:szCs w:val="28"/>
        </w:rPr>
      </w:pPr>
      <w:r w:rsidRPr="009C60E7">
        <w:rPr>
          <w:sz w:val="28"/>
          <w:szCs w:val="28"/>
        </w:rPr>
        <w:t>р.</w:t>
      </w:r>
      <w:r w:rsidR="009E5E19" w:rsidRPr="009C60E7">
        <w:rPr>
          <w:sz w:val="28"/>
          <w:szCs w:val="28"/>
        </w:rPr>
        <w:t>п. Октябрьский</w:t>
      </w:r>
    </w:p>
    <w:p w:rsidR="009E5E19" w:rsidRPr="009C60E7" w:rsidRDefault="009E5E19">
      <w:pPr>
        <w:rPr>
          <w:b/>
          <w:sz w:val="28"/>
          <w:szCs w:val="28"/>
        </w:rPr>
      </w:pPr>
    </w:p>
    <w:p w:rsidR="0054716B" w:rsidRDefault="00FB2DB7" w:rsidP="00FB2DB7">
      <w:pPr>
        <w:ind w:firstLine="708"/>
        <w:jc w:val="center"/>
        <w:rPr>
          <w:b/>
          <w:sz w:val="28"/>
          <w:szCs w:val="28"/>
        </w:rPr>
      </w:pPr>
      <w:r w:rsidRPr="00FB2DB7">
        <w:rPr>
          <w:b/>
          <w:sz w:val="28"/>
          <w:szCs w:val="28"/>
        </w:rPr>
        <w:t xml:space="preserve">Об утверждении Порядка работы с обращениями </w:t>
      </w:r>
      <w:r w:rsidR="009E4E88">
        <w:rPr>
          <w:b/>
          <w:sz w:val="28"/>
          <w:szCs w:val="28"/>
        </w:rPr>
        <w:t>инвесторов</w:t>
      </w:r>
      <w:r w:rsidRPr="00FB2DB7">
        <w:rPr>
          <w:b/>
          <w:sz w:val="28"/>
          <w:szCs w:val="28"/>
        </w:rPr>
        <w:t xml:space="preserve"> по каналу прямой и обратной связи на территории Устьянского муниципального района</w:t>
      </w:r>
    </w:p>
    <w:p w:rsidR="00FB2DB7" w:rsidRPr="009C60E7" w:rsidRDefault="00FB2DB7" w:rsidP="00FB2DB7">
      <w:pPr>
        <w:ind w:firstLine="708"/>
        <w:jc w:val="center"/>
        <w:rPr>
          <w:b/>
          <w:sz w:val="28"/>
          <w:szCs w:val="28"/>
        </w:rPr>
      </w:pPr>
    </w:p>
    <w:p w:rsidR="009C60E7" w:rsidRDefault="002320E7" w:rsidP="00B5316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66455" w:rsidRPr="009C60E7">
        <w:rPr>
          <w:sz w:val="28"/>
          <w:szCs w:val="28"/>
        </w:rPr>
        <w:t xml:space="preserve">В соответствии с распоряжением администрации Устьянского муниципального района </w:t>
      </w:r>
      <w:r>
        <w:rPr>
          <w:sz w:val="28"/>
          <w:szCs w:val="28"/>
        </w:rPr>
        <w:t xml:space="preserve">Архангельской области </w:t>
      </w:r>
      <w:r w:rsidR="00FC1901" w:rsidRPr="009C60E7">
        <w:rPr>
          <w:sz w:val="28"/>
          <w:szCs w:val="28"/>
        </w:rPr>
        <w:t>от 26</w:t>
      </w:r>
      <w:r w:rsidR="00666455" w:rsidRPr="009C60E7">
        <w:rPr>
          <w:sz w:val="28"/>
          <w:szCs w:val="28"/>
        </w:rPr>
        <w:t xml:space="preserve"> </w:t>
      </w:r>
      <w:r w:rsidR="000719A2" w:rsidRPr="009C60E7">
        <w:rPr>
          <w:sz w:val="28"/>
          <w:szCs w:val="28"/>
        </w:rPr>
        <w:t>н</w:t>
      </w:r>
      <w:r w:rsidR="00FC1901" w:rsidRPr="009C60E7">
        <w:rPr>
          <w:sz w:val="28"/>
          <w:szCs w:val="28"/>
        </w:rPr>
        <w:t xml:space="preserve">оября </w:t>
      </w:r>
      <w:r w:rsidR="000719A2" w:rsidRPr="009C60E7">
        <w:rPr>
          <w:sz w:val="28"/>
          <w:szCs w:val="28"/>
        </w:rPr>
        <w:t xml:space="preserve"> 2020</w:t>
      </w:r>
      <w:r w:rsidR="00666455" w:rsidRPr="009C60E7">
        <w:rPr>
          <w:sz w:val="28"/>
          <w:szCs w:val="28"/>
        </w:rPr>
        <w:t xml:space="preserve"> года № </w:t>
      </w:r>
      <w:r w:rsidR="000719A2" w:rsidRPr="009C60E7">
        <w:rPr>
          <w:sz w:val="28"/>
          <w:szCs w:val="28"/>
        </w:rPr>
        <w:t>185</w:t>
      </w:r>
      <w:r w:rsidR="00666455" w:rsidRPr="009C60E7">
        <w:rPr>
          <w:sz w:val="28"/>
          <w:szCs w:val="28"/>
        </w:rPr>
        <w:t xml:space="preserve"> «Об утверждении Дорожной</w:t>
      </w:r>
      <w:r w:rsidR="00666455" w:rsidRPr="009C60E7">
        <w:rPr>
          <w:color w:val="FF0000"/>
          <w:sz w:val="28"/>
          <w:szCs w:val="28"/>
        </w:rPr>
        <w:t xml:space="preserve"> </w:t>
      </w:r>
      <w:r w:rsidR="00666455" w:rsidRPr="009C60E7">
        <w:rPr>
          <w:sz w:val="28"/>
          <w:szCs w:val="28"/>
        </w:rPr>
        <w:t xml:space="preserve">карты реализации положений Муниципального инвестиционного стандарта 2.0 на территории </w:t>
      </w:r>
      <w:r w:rsidR="006F6F1E" w:rsidRPr="009C60E7">
        <w:rPr>
          <w:sz w:val="28"/>
          <w:szCs w:val="28"/>
        </w:rPr>
        <w:t>Устьянского муниципального района</w:t>
      </w:r>
      <w:r w:rsidR="00687236">
        <w:rPr>
          <w:sz w:val="28"/>
          <w:szCs w:val="28"/>
        </w:rPr>
        <w:t>»</w:t>
      </w:r>
      <w:r w:rsidR="004A2D25">
        <w:rPr>
          <w:sz w:val="28"/>
          <w:szCs w:val="28"/>
        </w:rPr>
        <w:t xml:space="preserve">, </w:t>
      </w:r>
      <w:r w:rsidR="00666455" w:rsidRPr="009C60E7">
        <w:rPr>
          <w:sz w:val="28"/>
          <w:szCs w:val="28"/>
        </w:rPr>
        <w:t xml:space="preserve">в целях обеспечения </w:t>
      </w:r>
      <w:r w:rsidR="00E43031">
        <w:rPr>
          <w:sz w:val="28"/>
          <w:szCs w:val="28"/>
        </w:rPr>
        <w:t xml:space="preserve">инвесторов, осуществляющих или планирующих осуществлять </w:t>
      </w:r>
      <w:r w:rsidR="000D39A2" w:rsidRPr="000D39A2">
        <w:rPr>
          <w:sz w:val="28"/>
          <w:szCs w:val="28"/>
        </w:rPr>
        <w:t>предпринимательск</w:t>
      </w:r>
      <w:r w:rsidR="00E43031">
        <w:rPr>
          <w:sz w:val="28"/>
          <w:szCs w:val="28"/>
        </w:rPr>
        <w:t>ую</w:t>
      </w:r>
      <w:r w:rsidR="000D39A2" w:rsidRPr="000D39A2">
        <w:rPr>
          <w:sz w:val="28"/>
          <w:szCs w:val="28"/>
        </w:rPr>
        <w:t xml:space="preserve"> и</w:t>
      </w:r>
      <w:r w:rsidR="00E43031">
        <w:rPr>
          <w:sz w:val="28"/>
          <w:szCs w:val="28"/>
        </w:rPr>
        <w:t>ли</w:t>
      </w:r>
      <w:r w:rsidR="000D39A2" w:rsidRPr="000D39A2">
        <w:rPr>
          <w:sz w:val="28"/>
          <w:szCs w:val="28"/>
        </w:rPr>
        <w:t xml:space="preserve"> инвестиционн</w:t>
      </w:r>
      <w:r w:rsidR="00004659">
        <w:rPr>
          <w:sz w:val="28"/>
          <w:szCs w:val="28"/>
        </w:rPr>
        <w:t>ую</w:t>
      </w:r>
      <w:r w:rsidR="000D39A2" w:rsidRPr="000D39A2">
        <w:rPr>
          <w:sz w:val="28"/>
          <w:szCs w:val="28"/>
        </w:rPr>
        <w:t xml:space="preserve"> деятельност</w:t>
      </w:r>
      <w:r w:rsidR="00004659">
        <w:rPr>
          <w:sz w:val="28"/>
          <w:szCs w:val="28"/>
        </w:rPr>
        <w:t>ь</w:t>
      </w:r>
      <w:r w:rsidR="00C81869">
        <w:rPr>
          <w:sz w:val="28"/>
          <w:szCs w:val="28"/>
        </w:rPr>
        <w:t xml:space="preserve"> </w:t>
      </w:r>
      <w:r w:rsidR="00666455" w:rsidRPr="009C60E7">
        <w:rPr>
          <w:sz w:val="28"/>
          <w:szCs w:val="28"/>
        </w:rPr>
        <w:t xml:space="preserve">на территории </w:t>
      </w:r>
      <w:r w:rsidR="000719A2" w:rsidRPr="009C60E7">
        <w:rPr>
          <w:sz w:val="28"/>
          <w:szCs w:val="28"/>
        </w:rPr>
        <w:t>Устьянского муниципального</w:t>
      </w:r>
      <w:r w:rsidR="00666455" w:rsidRPr="009C60E7">
        <w:rPr>
          <w:sz w:val="28"/>
          <w:szCs w:val="28"/>
        </w:rPr>
        <w:t xml:space="preserve"> район</w:t>
      </w:r>
      <w:r w:rsidR="000719A2" w:rsidRPr="009C60E7">
        <w:rPr>
          <w:sz w:val="28"/>
          <w:szCs w:val="28"/>
        </w:rPr>
        <w:t>а</w:t>
      </w:r>
      <w:r w:rsidR="00666455" w:rsidRPr="009C60E7">
        <w:rPr>
          <w:sz w:val="28"/>
          <w:szCs w:val="28"/>
        </w:rPr>
        <w:t xml:space="preserve"> прямой и обратной связью для оперативного решения возникающих вопросов и проблем, администрация</w:t>
      </w:r>
      <w:proofErr w:type="gramEnd"/>
      <w:r w:rsidR="00666455" w:rsidRPr="009C60E7">
        <w:rPr>
          <w:sz w:val="28"/>
          <w:szCs w:val="28"/>
        </w:rPr>
        <w:t xml:space="preserve"> </w:t>
      </w:r>
      <w:r w:rsidR="002A5325" w:rsidRPr="009C60E7">
        <w:rPr>
          <w:sz w:val="28"/>
          <w:szCs w:val="28"/>
        </w:rPr>
        <w:t>Устьянск</w:t>
      </w:r>
      <w:r w:rsidR="004A2D25">
        <w:rPr>
          <w:sz w:val="28"/>
          <w:szCs w:val="28"/>
        </w:rPr>
        <w:t>ого</w:t>
      </w:r>
      <w:r w:rsidR="002A5325" w:rsidRPr="009C60E7">
        <w:rPr>
          <w:sz w:val="28"/>
          <w:szCs w:val="28"/>
        </w:rPr>
        <w:t xml:space="preserve"> муниципальн</w:t>
      </w:r>
      <w:r w:rsidR="004A2D25">
        <w:rPr>
          <w:sz w:val="28"/>
          <w:szCs w:val="28"/>
        </w:rPr>
        <w:t>ого</w:t>
      </w:r>
      <w:r w:rsidR="002A5325" w:rsidRPr="009C60E7">
        <w:rPr>
          <w:sz w:val="28"/>
          <w:szCs w:val="28"/>
        </w:rPr>
        <w:t xml:space="preserve"> район</w:t>
      </w:r>
      <w:r w:rsidR="004A2D25">
        <w:rPr>
          <w:sz w:val="28"/>
          <w:szCs w:val="28"/>
        </w:rPr>
        <w:t>а</w:t>
      </w:r>
      <w:r w:rsidR="00666455" w:rsidRPr="009C60E7">
        <w:rPr>
          <w:sz w:val="28"/>
          <w:szCs w:val="28"/>
        </w:rPr>
        <w:t xml:space="preserve"> </w:t>
      </w:r>
    </w:p>
    <w:p w:rsidR="00666455" w:rsidRDefault="009C60E7" w:rsidP="00B53161">
      <w:pPr>
        <w:tabs>
          <w:tab w:val="left" w:pos="1134"/>
        </w:tabs>
        <w:jc w:val="both"/>
        <w:rPr>
          <w:b/>
          <w:spacing w:val="20"/>
          <w:sz w:val="28"/>
          <w:szCs w:val="28"/>
        </w:rPr>
      </w:pPr>
      <w:r w:rsidRPr="009C60E7">
        <w:rPr>
          <w:b/>
          <w:spacing w:val="20"/>
          <w:sz w:val="28"/>
          <w:szCs w:val="28"/>
        </w:rPr>
        <w:t>ПОСТАНОВЛЯЕТ:</w:t>
      </w:r>
    </w:p>
    <w:p w:rsidR="00035500" w:rsidRPr="009C60E7" w:rsidRDefault="00035500" w:rsidP="00B53161">
      <w:pPr>
        <w:tabs>
          <w:tab w:val="left" w:pos="1134"/>
        </w:tabs>
        <w:jc w:val="both"/>
        <w:rPr>
          <w:b/>
          <w:spacing w:val="20"/>
          <w:sz w:val="28"/>
          <w:szCs w:val="28"/>
        </w:rPr>
      </w:pPr>
    </w:p>
    <w:p w:rsidR="00666455" w:rsidRDefault="00666455" w:rsidP="00B531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60E7">
        <w:rPr>
          <w:sz w:val="28"/>
          <w:szCs w:val="28"/>
        </w:rPr>
        <w:t xml:space="preserve">1. Утвердить прилагаемый Порядок работы с обращениями </w:t>
      </w:r>
      <w:r w:rsidR="00044587">
        <w:rPr>
          <w:sz w:val="28"/>
          <w:szCs w:val="28"/>
        </w:rPr>
        <w:t>инвесторов</w:t>
      </w:r>
      <w:r w:rsidRPr="009C60E7">
        <w:rPr>
          <w:sz w:val="28"/>
          <w:szCs w:val="28"/>
        </w:rPr>
        <w:t xml:space="preserve"> по каналу прямой </w:t>
      </w:r>
      <w:r w:rsidR="00035500">
        <w:rPr>
          <w:sz w:val="28"/>
          <w:szCs w:val="28"/>
        </w:rPr>
        <w:t xml:space="preserve">и обратной связи на территории </w:t>
      </w:r>
      <w:r w:rsidR="002A5325" w:rsidRPr="009C60E7">
        <w:rPr>
          <w:sz w:val="28"/>
          <w:szCs w:val="28"/>
        </w:rPr>
        <w:t>Устьянск</w:t>
      </w:r>
      <w:r w:rsidR="00035500">
        <w:rPr>
          <w:sz w:val="28"/>
          <w:szCs w:val="28"/>
        </w:rPr>
        <w:t>ого</w:t>
      </w:r>
      <w:r w:rsidRPr="009C60E7">
        <w:rPr>
          <w:sz w:val="28"/>
          <w:szCs w:val="28"/>
        </w:rPr>
        <w:t xml:space="preserve"> муниципальн</w:t>
      </w:r>
      <w:r w:rsidR="00035500">
        <w:rPr>
          <w:sz w:val="28"/>
          <w:szCs w:val="28"/>
        </w:rPr>
        <w:t>ого</w:t>
      </w:r>
      <w:r w:rsidRPr="009C60E7">
        <w:rPr>
          <w:sz w:val="28"/>
          <w:szCs w:val="28"/>
        </w:rPr>
        <w:t xml:space="preserve"> район</w:t>
      </w:r>
      <w:r w:rsidR="00035500">
        <w:rPr>
          <w:sz w:val="28"/>
          <w:szCs w:val="28"/>
        </w:rPr>
        <w:t>а</w:t>
      </w:r>
      <w:r w:rsidRPr="009C60E7">
        <w:rPr>
          <w:sz w:val="28"/>
          <w:szCs w:val="28"/>
        </w:rPr>
        <w:t>.</w:t>
      </w:r>
    </w:p>
    <w:p w:rsidR="00C75B29" w:rsidRPr="009C60E7" w:rsidRDefault="00C75B29" w:rsidP="00B531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канал прямой и обратной связи по обращениям </w:t>
      </w:r>
      <w:r w:rsidR="00044587">
        <w:rPr>
          <w:sz w:val="28"/>
          <w:szCs w:val="28"/>
        </w:rPr>
        <w:t>инвесторов</w:t>
      </w:r>
      <w:r>
        <w:rPr>
          <w:sz w:val="28"/>
          <w:szCs w:val="28"/>
        </w:rPr>
        <w:t xml:space="preserve"> для оперативного решения вопросов, возникающих в процессе </w:t>
      </w:r>
      <w:r w:rsidR="00335EFB">
        <w:rPr>
          <w:sz w:val="28"/>
          <w:szCs w:val="28"/>
        </w:rPr>
        <w:t>предпринимательской и</w:t>
      </w:r>
      <w:r w:rsidR="00004659">
        <w:rPr>
          <w:sz w:val="28"/>
          <w:szCs w:val="28"/>
        </w:rPr>
        <w:t>ли</w:t>
      </w:r>
      <w:r w:rsidR="00335EFB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инвестиционной деятельности.</w:t>
      </w:r>
    </w:p>
    <w:p w:rsidR="00666455" w:rsidRPr="009C60E7" w:rsidRDefault="006D73CE" w:rsidP="00B531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65FF">
        <w:rPr>
          <w:sz w:val="28"/>
          <w:szCs w:val="28"/>
        </w:rPr>
        <w:t xml:space="preserve"> </w:t>
      </w:r>
      <w:r w:rsidR="00666455" w:rsidRPr="009C60E7">
        <w:rPr>
          <w:sz w:val="28"/>
          <w:szCs w:val="28"/>
        </w:rPr>
        <w:t xml:space="preserve">Настоящее постановление </w:t>
      </w:r>
      <w:r w:rsidR="009C60E7">
        <w:rPr>
          <w:sz w:val="28"/>
          <w:szCs w:val="28"/>
        </w:rPr>
        <w:t>подлежит официальному опубликованию в муниципальном вестнике «</w:t>
      </w:r>
      <w:proofErr w:type="spellStart"/>
      <w:r w:rsidR="009C60E7">
        <w:rPr>
          <w:sz w:val="28"/>
          <w:szCs w:val="28"/>
        </w:rPr>
        <w:t>Устьяны</w:t>
      </w:r>
      <w:proofErr w:type="spellEnd"/>
      <w:r w:rsidR="009C60E7">
        <w:rPr>
          <w:sz w:val="28"/>
          <w:szCs w:val="28"/>
        </w:rPr>
        <w:t>» и размещению на о</w:t>
      </w:r>
      <w:r w:rsidR="000765FF">
        <w:rPr>
          <w:sz w:val="28"/>
          <w:szCs w:val="28"/>
        </w:rPr>
        <w:t xml:space="preserve">фициальном сайте администрации </w:t>
      </w:r>
      <w:r w:rsidR="009C60E7">
        <w:rPr>
          <w:sz w:val="28"/>
          <w:szCs w:val="28"/>
        </w:rPr>
        <w:t>Устьянск</w:t>
      </w:r>
      <w:r w:rsidR="000765FF">
        <w:rPr>
          <w:sz w:val="28"/>
          <w:szCs w:val="28"/>
        </w:rPr>
        <w:t>ого</w:t>
      </w:r>
      <w:r w:rsidR="009C60E7">
        <w:rPr>
          <w:sz w:val="28"/>
          <w:szCs w:val="28"/>
        </w:rPr>
        <w:t xml:space="preserve"> муниципальн</w:t>
      </w:r>
      <w:r w:rsidR="000765FF">
        <w:rPr>
          <w:sz w:val="28"/>
          <w:szCs w:val="28"/>
        </w:rPr>
        <w:t>ого</w:t>
      </w:r>
      <w:r w:rsidR="009C60E7">
        <w:rPr>
          <w:sz w:val="28"/>
          <w:szCs w:val="28"/>
        </w:rPr>
        <w:t xml:space="preserve"> район</w:t>
      </w:r>
      <w:r w:rsidR="000765FF">
        <w:rPr>
          <w:sz w:val="28"/>
          <w:szCs w:val="28"/>
        </w:rPr>
        <w:t>а</w:t>
      </w:r>
      <w:r w:rsidR="009C60E7">
        <w:rPr>
          <w:sz w:val="28"/>
          <w:szCs w:val="28"/>
        </w:rPr>
        <w:t xml:space="preserve"> в сети «Интернет».</w:t>
      </w:r>
    </w:p>
    <w:p w:rsidR="00666455" w:rsidRPr="00B53161" w:rsidRDefault="006D73CE" w:rsidP="00B531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3161">
        <w:rPr>
          <w:sz w:val="28"/>
          <w:szCs w:val="28"/>
        </w:rPr>
        <w:t>4.</w:t>
      </w:r>
      <w:r w:rsidR="00B53161" w:rsidRPr="00B53161">
        <w:rPr>
          <w:sz w:val="28"/>
          <w:szCs w:val="28"/>
        </w:rPr>
        <w:t xml:space="preserve"> </w:t>
      </w:r>
      <w:proofErr w:type="gramStart"/>
      <w:r w:rsidR="00666455" w:rsidRPr="00B53161">
        <w:rPr>
          <w:sz w:val="28"/>
          <w:szCs w:val="28"/>
        </w:rPr>
        <w:t>Контроль за</w:t>
      </w:r>
      <w:proofErr w:type="gramEnd"/>
      <w:r w:rsidR="00666455" w:rsidRPr="00B53161">
        <w:rPr>
          <w:sz w:val="28"/>
          <w:szCs w:val="28"/>
        </w:rPr>
        <w:t xml:space="preserve"> выполнением </w:t>
      </w:r>
      <w:r w:rsidR="006449F4">
        <w:rPr>
          <w:sz w:val="28"/>
          <w:szCs w:val="28"/>
        </w:rPr>
        <w:t xml:space="preserve">настоящего </w:t>
      </w:r>
      <w:r w:rsidR="00666455" w:rsidRPr="00B53161">
        <w:rPr>
          <w:sz w:val="28"/>
          <w:szCs w:val="28"/>
        </w:rPr>
        <w:t xml:space="preserve">постановления </w:t>
      </w:r>
      <w:r w:rsidR="003826E2">
        <w:rPr>
          <w:sz w:val="28"/>
          <w:szCs w:val="28"/>
        </w:rPr>
        <w:t>возлагается на заместителя главы Устьянского муниципального района по стратегическому развитию</w:t>
      </w:r>
      <w:r w:rsidR="00B53161" w:rsidRPr="00B53161">
        <w:rPr>
          <w:sz w:val="28"/>
          <w:szCs w:val="28"/>
        </w:rPr>
        <w:t>.</w:t>
      </w:r>
    </w:p>
    <w:p w:rsidR="006D73CE" w:rsidRPr="009C60E7" w:rsidRDefault="000765FF" w:rsidP="00B531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D73C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66455" w:rsidRPr="009C60E7" w:rsidRDefault="00666455" w:rsidP="0054716B">
      <w:pPr>
        <w:jc w:val="center"/>
        <w:rPr>
          <w:b/>
          <w:sz w:val="28"/>
          <w:szCs w:val="28"/>
        </w:rPr>
      </w:pPr>
    </w:p>
    <w:p w:rsidR="008C06A3" w:rsidRDefault="00335EFB" w:rsidP="00335EFB">
      <w:pPr>
        <w:tabs>
          <w:tab w:val="left" w:pos="9356"/>
        </w:tabs>
        <w:spacing w:before="240"/>
        <w:ind w:left="-142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52AF" w:rsidRPr="009C60E7">
        <w:rPr>
          <w:bCs/>
          <w:sz w:val="28"/>
          <w:szCs w:val="28"/>
        </w:rPr>
        <w:t>Глава Устьянского муниципального района</w:t>
      </w:r>
      <w:r>
        <w:rPr>
          <w:bCs/>
          <w:sz w:val="28"/>
          <w:szCs w:val="28"/>
        </w:rPr>
        <w:t xml:space="preserve"> </w:t>
      </w:r>
      <w:r w:rsidR="002352AF" w:rsidRPr="009C60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</w:t>
      </w:r>
      <w:r w:rsidR="002352AF" w:rsidRPr="009C60E7">
        <w:rPr>
          <w:bCs/>
          <w:sz w:val="28"/>
          <w:szCs w:val="28"/>
        </w:rPr>
        <w:t xml:space="preserve">  С.А. Котлов</w:t>
      </w:r>
    </w:p>
    <w:p w:rsidR="00AC6E41" w:rsidRDefault="00AC6E41" w:rsidP="00AC6E41">
      <w:pPr>
        <w:spacing w:line="276" w:lineRule="auto"/>
      </w:pPr>
    </w:p>
    <w:p w:rsidR="00AC6E41" w:rsidRDefault="00AC6E41" w:rsidP="00AC6E41">
      <w:pPr>
        <w:spacing w:line="276" w:lineRule="auto"/>
      </w:pPr>
    </w:p>
    <w:p w:rsidR="00666455" w:rsidRPr="004B594A" w:rsidRDefault="00666455" w:rsidP="00666455">
      <w:pPr>
        <w:autoSpaceDE w:val="0"/>
        <w:autoSpaceDN w:val="0"/>
        <w:adjustRightInd w:val="0"/>
        <w:ind w:left="5387"/>
        <w:jc w:val="right"/>
        <w:outlineLvl w:val="0"/>
        <w:rPr>
          <w:sz w:val="26"/>
          <w:szCs w:val="26"/>
        </w:rPr>
      </w:pPr>
      <w:r w:rsidRPr="004B594A">
        <w:rPr>
          <w:sz w:val="26"/>
          <w:szCs w:val="26"/>
        </w:rPr>
        <w:t>УТВЕРЖДЕН</w:t>
      </w:r>
    </w:p>
    <w:p w:rsidR="00666455" w:rsidRPr="004B594A" w:rsidRDefault="00666455" w:rsidP="00666455">
      <w:pPr>
        <w:autoSpaceDE w:val="0"/>
        <w:autoSpaceDN w:val="0"/>
        <w:adjustRightInd w:val="0"/>
        <w:ind w:left="5387"/>
        <w:jc w:val="right"/>
        <w:outlineLvl w:val="0"/>
        <w:rPr>
          <w:sz w:val="26"/>
          <w:szCs w:val="26"/>
        </w:rPr>
      </w:pPr>
      <w:r w:rsidRPr="004B594A">
        <w:rPr>
          <w:sz w:val="26"/>
          <w:szCs w:val="26"/>
        </w:rPr>
        <w:t xml:space="preserve">постановлением администрации </w:t>
      </w:r>
    </w:p>
    <w:p w:rsidR="00D72D39" w:rsidRPr="004B594A" w:rsidRDefault="00B67C9A" w:rsidP="00D72D39">
      <w:pPr>
        <w:autoSpaceDE w:val="0"/>
        <w:autoSpaceDN w:val="0"/>
        <w:adjustRightInd w:val="0"/>
        <w:ind w:left="424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66455" w:rsidRPr="004B594A">
        <w:rPr>
          <w:sz w:val="26"/>
          <w:szCs w:val="26"/>
        </w:rPr>
        <w:t>Устьянского муниципального района</w:t>
      </w:r>
      <w:r w:rsidR="00D72D39" w:rsidRPr="004B594A">
        <w:rPr>
          <w:sz w:val="26"/>
          <w:szCs w:val="26"/>
        </w:rPr>
        <w:t xml:space="preserve"> </w:t>
      </w:r>
    </w:p>
    <w:p w:rsidR="00666455" w:rsidRPr="004B594A" w:rsidRDefault="00C412A1" w:rsidP="00D72D39">
      <w:pPr>
        <w:autoSpaceDE w:val="0"/>
        <w:autoSpaceDN w:val="0"/>
        <w:adjustRightInd w:val="0"/>
        <w:ind w:left="424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4</w:t>
      </w:r>
      <w:r w:rsidR="00B67C9A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2022 № 198</w:t>
      </w:r>
    </w:p>
    <w:p w:rsidR="00666455" w:rsidRPr="004B594A" w:rsidRDefault="00666455" w:rsidP="00666455">
      <w:pPr>
        <w:tabs>
          <w:tab w:val="left" w:pos="7797"/>
        </w:tabs>
        <w:rPr>
          <w:sz w:val="26"/>
          <w:szCs w:val="26"/>
        </w:rPr>
      </w:pPr>
    </w:p>
    <w:p w:rsidR="00666455" w:rsidRPr="005D3A89" w:rsidRDefault="00666455" w:rsidP="005D3A89">
      <w:pPr>
        <w:pStyle w:val="31"/>
        <w:shd w:val="clear" w:color="auto" w:fill="auto"/>
        <w:tabs>
          <w:tab w:val="left" w:pos="1134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5D3A89">
        <w:rPr>
          <w:rStyle w:val="30"/>
          <w:b/>
          <w:bCs/>
          <w:sz w:val="28"/>
          <w:szCs w:val="28"/>
        </w:rPr>
        <w:t>Порядок</w:t>
      </w:r>
    </w:p>
    <w:p w:rsidR="00666455" w:rsidRPr="005D3A89" w:rsidRDefault="003826E2" w:rsidP="005D3A89">
      <w:pPr>
        <w:pStyle w:val="31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30"/>
          <w:b/>
          <w:bCs/>
          <w:sz w:val="28"/>
          <w:szCs w:val="28"/>
        </w:rPr>
      </w:pPr>
      <w:r w:rsidRPr="005D3A89">
        <w:rPr>
          <w:rStyle w:val="30"/>
          <w:b/>
          <w:bCs/>
          <w:sz w:val="28"/>
          <w:szCs w:val="28"/>
        </w:rPr>
        <w:t>р</w:t>
      </w:r>
      <w:r w:rsidR="0091399D" w:rsidRPr="005D3A89">
        <w:rPr>
          <w:rStyle w:val="30"/>
          <w:b/>
          <w:bCs/>
          <w:sz w:val="28"/>
          <w:szCs w:val="28"/>
        </w:rPr>
        <w:t>аботы с обращениями инвесторов по каналу прямой и обратной связи на территории Устьянского муниципального ра</w:t>
      </w:r>
      <w:r w:rsidR="00DA5201" w:rsidRPr="005D3A89">
        <w:rPr>
          <w:rStyle w:val="30"/>
          <w:b/>
          <w:bCs/>
          <w:sz w:val="28"/>
          <w:szCs w:val="28"/>
        </w:rPr>
        <w:t>й</w:t>
      </w:r>
      <w:r w:rsidR="0091399D" w:rsidRPr="005D3A89">
        <w:rPr>
          <w:rStyle w:val="30"/>
          <w:b/>
          <w:bCs/>
          <w:sz w:val="28"/>
          <w:szCs w:val="28"/>
        </w:rPr>
        <w:t>она</w:t>
      </w:r>
    </w:p>
    <w:p w:rsidR="00666455" w:rsidRPr="005D3A89" w:rsidRDefault="00666455" w:rsidP="005D3A89">
      <w:pPr>
        <w:pStyle w:val="31"/>
        <w:shd w:val="clear" w:color="auto" w:fill="auto"/>
        <w:tabs>
          <w:tab w:val="left" w:pos="1134"/>
        </w:tabs>
        <w:spacing w:before="0" w:line="240" w:lineRule="auto"/>
        <w:ind w:firstLine="709"/>
        <w:rPr>
          <w:b w:val="0"/>
          <w:sz w:val="28"/>
          <w:szCs w:val="28"/>
        </w:rPr>
      </w:pPr>
    </w:p>
    <w:p w:rsidR="00666455" w:rsidRPr="005D3A89" w:rsidRDefault="00666455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sz w:val="28"/>
          <w:szCs w:val="28"/>
        </w:rPr>
        <w:t xml:space="preserve">Настоящий Порядок </w:t>
      </w:r>
      <w:r w:rsidR="00734C61" w:rsidRPr="005D3A89">
        <w:rPr>
          <w:rStyle w:val="22"/>
          <w:sz w:val="28"/>
          <w:szCs w:val="28"/>
        </w:rPr>
        <w:t xml:space="preserve">определяет работу канала </w:t>
      </w:r>
      <w:r w:rsidRPr="005D3A89">
        <w:rPr>
          <w:rStyle w:val="22"/>
          <w:sz w:val="28"/>
          <w:szCs w:val="28"/>
        </w:rPr>
        <w:t xml:space="preserve">прямой и обратной связи для инвесторов, осуществляющих или планирующих осуществлять </w:t>
      </w:r>
      <w:r w:rsidR="001B6753">
        <w:rPr>
          <w:rStyle w:val="22"/>
          <w:sz w:val="28"/>
          <w:szCs w:val="28"/>
        </w:rPr>
        <w:t>предпринимательскую и</w:t>
      </w:r>
      <w:r w:rsidR="00004659">
        <w:rPr>
          <w:rStyle w:val="22"/>
          <w:sz w:val="28"/>
          <w:szCs w:val="28"/>
        </w:rPr>
        <w:t>ли</w:t>
      </w:r>
      <w:r w:rsidR="001B6753">
        <w:rPr>
          <w:rStyle w:val="22"/>
          <w:sz w:val="28"/>
          <w:szCs w:val="28"/>
        </w:rPr>
        <w:t xml:space="preserve"> </w:t>
      </w:r>
      <w:r w:rsidRPr="005D3A89">
        <w:rPr>
          <w:rStyle w:val="22"/>
          <w:sz w:val="28"/>
          <w:szCs w:val="28"/>
        </w:rPr>
        <w:t xml:space="preserve">инвестиционную деятельность на территории </w:t>
      </w:r>
      <w:r w:rsidR="006F6F1E" w:rsidRPr="005D3A89">
        <w:rPr>
          <w:rStyle w:val="22"/>
          <w:sz w:val="28"/>
          <w:szCs w:val="28"/>
        </w:rPr>
        <w:t>Ус</w:t>
      </w:r>
      <w:r w:rsidR="00734C61" w:rsidRPr="005D3A89">
        <w:rPr>
          <w:rStyle w:val="22"/>
          <w:sz w:val="28"/>
          <w:szCs w:val="28"/>
        </w:rPr>
        <w:t>тьянского муниципального района</w:t>
      </w:r>
      <w:r w:rsidR="001E13D7">
        <w:rPr>
          <w:rStyle w:val="22"/>
          <w:sz w:val="28"/>
          <w:szCs w:val="28"/>
        </w:rPr>
        <w:t xml:space="preserve"> (далее – инвесторы)</w:t>
      </w:r>
      <w:r w:rsidR="00734C61" w:rsidRPr="005D3A89">
        <w:rPr>
          <w:rStyle w:val="22"/>
          <w:sz w:val="28"/>
          <w:szCs w:val="28"/>
        </w:rPr>
        <w:t>.</w:t>
      </w:r>
    </w:p>
    <w:p w:rsidR="00666455" w:rsidRPr="005D3A89" w:rsidRDefault="00666455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296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sz w:val="28"/>
          <w:szCs w:val="28"/>
        </w:rPr>
        <w:t>Канал прямой и обратной связи создан в целях обеспечения беспрепятственной стаб</w:t>
      </w:r>
      <w:r w:rsidR="001E13D7">
        <w:rPr>
          <w:rStyle w:val="22"/>
          <w:sz w:val="28"/>
          <w:szCs w:val="28"/>
        </w:rPr>
        <w:t xml:space="preserve">ильной прямой связи инвесторов </w:t>
      </w:r>
      <w:r w:rsidR="00D47561" w:rsidRPr="005D3A89">
        <w:rPr>
          <w:rStyle w:val="22"/>
          <w:sz w:val="28"/>
          <w:szCs w:val="28"/>
        </w:rPr>
        <w:t>с г</w:t>
      </w:r>
      <w:r w:rsidRPr="005D3A89">
        <w:rPr>
          <w:rStyle w:val="22"/>
          <w:sz w:val="28"/>
          <w:szCs w:val="28"/>
        </w:rPr>
        <w:t xml:space="preserve">лавой </w:t>
      </w:r>
      <w:r w:rsidR="00D72D39" w:rsidRPr="005D3A89">
        <w:rPr>
          <w:rStyle w:val="22"/>
          <w:sz w:val="28"/>
          <w:szCs w:val="28"/>
        </w:rPr>
        <w:t>Устьянского муниципального района</w:t>
      </w:r>
      <w:r w:rsidRPr="005D3A89">
        <w:rPr>
          <w:rStyle w:val="22"/>
          <w:sz w:val="28"/>
          <w:szCs w:val="28"/>
        </w:rPr>
        <w:t xml:space="preserve">, уполномоченным органом </w:t>
      </w:r>
      <w:r w:rsidR="003C4128" w:rsidRPr="005D3A89">
        <w:rPr>
          <w:rStyle w:val="22"/>
          <w:sz w:val="28"/>
          <w:szCs w:val="28"/>
        </w:rPr>
        <w:t>Устьянск</w:t>
      </w:r>
      <w:r w:rsidR="00737312" w:rsidRPr="005D3A89">
        <w:rPr>
          <w:rStyle w:val="22"/>
          <w:sz w:val="28"/>
          <w:szCs w:val="28"/>
        </w:rPr>
        <w:t>ого</w:t>
      </w:r>
      <w:r w:rsidR="00744163" w:rsidRPr="005D3A89">
        <w:rPr>
          <w:rStyle w:val="22"/>
          <w:sz w:val="28"/>
          <w:szCs w:val="28"/>
        </w:rPr>
        <w:t xml:space="preserve"> </w:t>
      </w:r>
      <w:r w:rsidRPr="005D3A89">
        <w:rPr>
          <w:rStyle w:val="22"/>
          <w:sz w:val="28"/>
          <w:szCs w:val="28"/>
        </w:rPr>
        <w:t>муниципа</w:t>
      </w:r>
      <w:r w:rsidR="003C4128" w:rsidRPr="005D3A89">
        <w:rPr>
          <w:rStyle w:val="22"/>
          <w:sz w:val="28"/>
          <w:szCs w:val="28"/>
        </w:rPr>
        <w:t>льн</w:t>
      </w:r>
      <w:r w:rsidR="00737312" w:rsidRPr="005D3A89">
        <w:rPr>
          <w:rStyle w:val="22"/>
          <w:sz w:val="28"/>
          <w:szCs w:val="28"/>
        </w:rPr>
        <w:t>ого</w:t>
      </w:r>
      <w:r w:rsidRPr="005D3A89">
        <w:rPr>
          <w:rStyle w:val="22"/>
          <w:sz w:val="28"/>
          <w:szCs w:val="28"/>
        </w:rPr>
        <w:t xml:space="preserve"> район</w:t>
      </w:r>
      <w:r w:rsidR="00737312" w:rsidRPr="005D3A89">
        <w:rPr>
          <w:rStyle w:val="22"/>
          <w:sz w:val="28"/>
          <w:szCs w:val="28"/>
        </w:rPr>
        <w:t>а</w:t>
      </w:r>
      <w:r w:rsidRPr="005D3A89">
        <w:rPr>
          <w:rStyle w:val="22"/>
          <w:sz w:val="28"/>
          <w:szCs w:val="28"/>
        </w:rPr>
        <w:t xml:space="preserve"> для оперативного решения вопросов, возникающих в процессе </w:t>
      </w:r>
      <w:r w:rsidR="001B6753">
        <w:rPr>
          <w:rStyle w:val="22"/>
          <w:sz w:val="28"/>
          <w:szCs w:val="28"/>
        </w:rPr>
        <w:t>предпринимательской и</w:t>
      </w:r>
      <w:r w:rsidR="00004659">
        <w:rPr>
          <w:rStyle w:val="22"/>
          <w:sz w:val="28"/>
          <w:szCs w:val="28"/>
        </w:rPr>
        <w:t>ли</w:t>
      </w:r>
      <w:r w:rsidR="001B6753">
        <w:rPr>
          <w:rStyle w:val="22"/>
          <w:sz w:val="28"/>
          <w:szCs w:val="28"/>
        </w:rPr>
        <w:t xml:space="preserve"> </w:t>
      </w:r>
      <w:r w:rsidRPr="005D3A89">
        <w:rPr>
          <w:rStyle w:val="22"/>
          <w:sz w:val="28"/>
          <w:szCs w:val="28"/>
        </w:rPr>
        <w:t>инвестиционной деятельности с использованием средств телефонной связи, электронной почты и официального сайта администрации</w:t>
      </w:r>
      <w:r w:rsidR="003C4128" w:rsidRPr="005D3A89">
        <w:rPr>
          <w:rStyle w:val="22"/>
          <w:sz w:val="28"/>
          <w:szCs w:val="28"/>
        </w:rPr>
        <w:t xml:space="preserve"> Устьянск</w:t>
      </w:r>
      <w:r w:rsidR="00737312" w:rsidRPr="005D3A89">
        <w:rPr>
          <w:rStyle w:val="22"/>
          <w:sz w:val="28"/>
          <w:szCs w:val="28"/>
        </w:rPr>
        <w:t>ого</w:t>
      </w:r>
      <w:r w:rsidR="00744163" w:rsidRPr="005D3A89">
        <w:rPr>
          <w:rStyle w:val="22"/>
          <w:sz w:val="28"/>
          <w:szCs w:val="28"/>
        </w:rPr>
        <w:t xml:space="preserve"> </w:t>
      </w:r>
      <w:r w:rsidRPr="005D3A89">
        <w:rPr>
          <w:rStyle w:val="22"/>
          <w:sz w:val="28"/>
          <w:szCs w:val="28"/>
        </w:rPr>
        <w:t xml:space="preserve"> муниципальн</w:t>
      </w:r>
      <w:r w:rsidR="00737312" w:rsidRPr="005D3A89">
        <w:rPr>
          <w:rStyle w:val="22"/>
          <w:sz w:val="28"/>
          <w:szCs w:val="28"/>
        </w:rPr>
        <w:t>ого</w:t>
      </w:r>
      <w:r w:rsidRPr="005D3A89">
        <w:rPr>
          <w:rStyle w:val="22"/>
          <w:sz w:val="28"/>
          <w:szCs w:val="28"/>
        </w:rPr>
        <w:t xml:space="preserve"> район</w:t>
      </w:r>
      <w:r w:rsidR="00737312" w:rsidRPr="005D3A89">
        <w:rPr>
          <w:rStyle w:val="22"/>
          <w:sz w:val="28"/>
          <w:szCs w:val="28"/>
        </w:rPr>
        <w:t>а</w:t>
      </w:r>
      <w:r w:rsidRPr="005D3A89">
        <w:rPr>
          <w:rStyle w:val="22"/>
          <w:sz w:val="28"/>
          <w:szCs w:val="28"/>
        </w:rPr>
        <w:t>.</w:t>
      </w:r>
      <w:bookmarkStart w:id="0" w:name="_GoBack"/>
      <w:bookmarkEnd w:id="0"/>
    </w:p>
    <w:p w:rsidR="00666455" w:rsidRPr="005D3A89" w:rsidRDefault="00666455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162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sz w:val="28"/>
          <w:szCs w:val="28"/>
        </w:rPr>
        <w:t xml:space="preserve">Уполномоченным органом </w:t>
      </w:r>
      <w:r w:rsidR="004752BC" w:rsidRPr="005D3A89">
        <w:rPr>
          <w:rStyle w:val="22"/>
          <w:sz w:val="28"/>
          <w:szCs w:val="28"/>
        </w:rPr>
        <w:t>Устьянск</w:t>
      </w:r>
      <w:r w:rsidR="00B523BA" w:rsidRPr="005D3A89">
        <w:rPr>
          <w:rStyle w:val="22"/>
          <w:sz w:val="28"/>
          <w:szCs w:val="28"/>
        </w:rPr>
        <w:t>ого</w:t>
      </w:r>
      <w:r w:rsidR="004752BC" w:rsidRPr="005D3A89">
        <w:rPr>
          <w:rStyle w:val="22"/>
          <w:sz w:val="28"/>
          <w:szCs w:val="28"/>
        </w:rPr>
        <w:t xml:space="preserve"> муниципальн</w:t>
      </w:r>
      <w:r w:rsidR="00B523BA" w:rsidRPr="005D3A89">
        <w:rPr>
          <w:rStyle w:val="22"/>
          <w:sz w:val="28"/>
          <w:szCs w:val="28"/>
        </w:rPr>
        <w:t>ого</w:t>
      </w:r>
      <w:r w:rsidR="004752BC" w:rsidRPr="005D3A89">
        <w:rPr>
          <w:rStyle w:val="22"/>
          <w:sz w:val="28"/>
          <w:szCs w:val="28"/>
        </w:rPr>
        <w:t xml:space="preserve"> район</w:t>
      </w:r>
      <w:r w:rsidR="00B523BA" w:rsidRPr="005D3A89">
        <w:rPr>
          <w:rStyle w:val="22"/>
          <w:sz w:val="28"/>
          <w:szCs w:val="28"/>
        </w:rPr>
        <w:t>а,</w:t>
      </w:r>
      <w:r w:rsidRPr="005D3A89">
        <w:rPr>
          <w:rStyle w:val="22"/>
          <w:sz w:val="28"/>
          <w:szCs w:val="28"/>
        </w:rPr>
        <w:t xml:space="preserve"> обеспечивающим работу канала прямой и</w:t>
      </w:r>
      <w:r w:rsidR="006E22B2">
        <w:rPr>
          <w:rStyle w:val="22"/>
          <w:sz w:val="28"/>
          <w:szCs w:val="28"/>
        </w:rPr>
        <w:t xml:space="preserve"> обратной связи для инвесторов </w:t>
      </w:r>
      <w:r w:rsidR="00B523BA" w:rsidRPr="005D3A89">
        <w:rPr>
          <w:rStyle w:val="22"/>
          <w:sz w:val="28"/>
          <w:szCs w:val="28"/>
        </w:rPr>
        <w:t xml:space="preserve">является </w:t>
      </w:r>
      <w:r w:rsidR="001B5964">
        <w:rPr>
          <w:rStyle w:val="22"/>
          <w:sz w:val="28"/>
          <w:szCs w:val="28"/>
        </w:rPr>
        <w:t xml:space="preserve">отдел экономики и стратегического развития </w:t>
      </w:r>
      <w:r w:rsidR="00B523BA" w:rsidRPr="001B5964">
        <w:rPr>
          <w:rStyle w:val="22"/>
          <w:sz w:val="28"/>
          <w:szCs w:val="28"/>
        </w:rPr>
        <w:t>администраци</w:t>
      </w:r>
      <w:r w:rsidR="001B5964" w:rsidRPr="001B5964">
        <w:rPr>
          <w:rStyle w:val="22"/>
          <w:sz w:val="28"/>
          <w:szCs w:val="28"/>
        </w:rPr>
        <w:t>и</w:t>
      </w:r>
      <w:r w:rsidR="00B523BA" w:rsidRPr="001B5964">
        <w:rPr>
          <w:rStyle w:val="22"/>
          <w:sz w:val="28"/>
          <w:szCs w:val="28"/>
        </w:rPr>
        <w:t xml:space="preserve"> </w:t>
      </w:r>
      <w:r w:rsidR="00744163" w:rsidRPr="001B5964">
        <w:rPr>
          <w:rStyle w:val="22"/>
          <w:sz w:val="28"/>
          <w:szCs w:val="28"/>
        </w:rPr>
        <w:t>Устьянского муниципального района</w:t>
      </w:r>
      <w:r w:rsidRPr="001B5964">
        <w:rPr>
          <w:rStyle w:val="22"/>
          <w:sz w:val="28"/>
          <w:szCs w:val="28"/>
        </w:rPr>
        <w:t xml:space="preserve"> (далее - уполномоченны</w:t>
      </w:r>
      <w:r w:rsidRPr="005D3A89">
        <w:rPr>
          <w:rStyle w:val="22"/>
          <w:sz w:val="28"/>
          <w:szCs w:val="28"/>
        </w:rPr>
        <w:t>й орган).</w:t>
      </w:r>
    </w:p>
    <w:p w:rsidR="00666455" w:rsidRPr="005D3A89" w:rsidRDefault="00666455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sz w:val="28"/>
          <w:szCs w:val="28"/>
        </w:rPr>
        <w:t>Канал прямой и обратной связи для принятия обращений инвесторов отвечает требованиям:</w:t>
      </w:r>
    </w:p>
    <w:p w:rsidR="00666455" w:rsidRPr="005D3A89" w:rsidRDefault="00666455" w:rsidP="005D3A89">
      <w:pPr>
        <w:pStyle w:val="210"/>
        <w:numPr>
          <w:ilvl w:val="0"/>
          <w:numId w:val="14"/>
        </w:numPr>
        <w:shd w:val="clear" w:color="auto" w:fill="auto"/>
        <w:tabs>
          <w:tab w:val="left" w:pos="1134"/>
          <w:tab w:val="left" w:pos="1191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sz w:val="28"/>
          <w:szCs w:val="28"/>
        </w:rPr>
        <w:t xml:space="preserve">равного доступа инвесторов к информации, связанной с осуществлением </w:t>
      </w:r>
      <w:r w:rsidR="002E75E1">
        <w:rPr>
          <w:rStyle w:val="22"/>
          <w:sz w:val="28"/>
          <w:szCs w:val="28"/>
        </w:rPr>
        <w:t xml:space="preserve">предпринимательской или </w:t>
      </w:r>
      <w:r w:rsidRPr="005D3A89">
        <w:rPr>
          <w:rStyle w:val="22"/>
          <w:sz w:val="28"/>
          <w:szCs w:val="28"/>
        </w:rPr>
        <w:t>инвестиционной деятельности на территории района;</w:t>
      </w:r>
    </w:p>
    <w:p w:rsidR="00666455" w:rsidRPr="005D3A89" w:rsidRDefault="00666455" w:rsidP="005D3A89">
      <w:pPr>
        <w:pStyle w:val="210"/>
        <w:numPr>
          <w:ilvl w:val="0"/>
          <w:numId w:val="14"/>
        </w:numPr>
        <w:shd w:val="clear" w:color="auto" w:fill="auto"/>
        <w:tabs>
          <w:tab w:val="left" w:pos="1134"/>
          <w:tab w:val="left" w:pos="1191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sz w:val="28"/>
          <w:szCs w:val="28"/>
        </w:rPr>
        <w:t>контроля результатов и сроков рассмотрения обозначенных инвестором вопросов и проблем;</w:t>
      </w:r>
    </w:p>
    <w:p w:rsidR="00666455" w:rsidRPr="005D3A89" w:rsidRDefault="00666455" w:rsidP="005D3A89">
      <w:pPr>
        <w:pStyle w:val="210"/>
        <w:numPr>
          <w:ilvl w:val="0"/>
          <w:numId w:val="14"/>
        </w:numPr>
        <w:shd w:val="clear" w:color="auto" w:fill="auto"/>
        <w:tabs>
          <w:tab w:val="left" w:pos="1134"/>
          <w:tab w:val="left" w:pos="1196"/>
        </w:tabs>
        <w:spacing w:line="240" w:lineRule="auto"/>
        <w:ind w:firstLine="709"/>
        <w:rPr>
          <w:rStyle w:val="22"/>
          <w:sz w:val="28"/>
          <w:szCs w:val="28"/>
        </w:rPr>
      </w:pPr>
      <w:r w:rsidRPr="005D3A89">
        <w:rPr>
          <w:rStyle w:val="22"/>
          <w:sz w:val="28"/>
          <w:szCs w:val="28"/>
        </w:rPr>
        <w:t xml:space="preserve">объективного, всестороннего и оперативного решения возникающих в процессе </w:t>
      </w:r>
      <w:r w:rsidR="002E75E1">
        <w:rPr>
          <w:rStyle w:val="22"/>
          <w:sz w:val="28"/>
          <w:szCs w:val="28"/>
        </w:rPr>
        <w:t xml:space="preserve">предпринимательской или </w:t>
      </w:r>
      <w:r w:rsidRPr="005D3A89">
        <w:rPr>
          <w:rStyle w:val="22"/>
          <w:sz w:val="28"/>
          <w:szCs w:val="28"/>
        </w:rPr>
        <w:t>инвестиционной деятельности вопросов.</w:t>
      </w:r>
    </w:p>
    <w:p w:rsidR="00666455" w:rsidRPr="005D3A89" w:rsidRDefault="009017B4" w:rsidP="008266B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203"/>
        </w:tabs>
        <w:spacing w:line="240" w:lineRule="auto"/>
        <w:ind w:firstLine="709"/>
        <w:rPr>
          <w:color w:val="FF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Обращение направляется с помощью формы обратной связи </w:t>
      </w:r>
      <w:r w:rsidR="00623AAC">
        <w:rPr>
          <w:rStyle w:val="22"/>
          <w:color w:val="000000"/>
          <w:sz w:val="28"/>
          <w:szCs w:val="28"/>
        </w:rPr>
        <w:t>посредством заполнения всех полей через электронную форму обращения, размещенную</w:t>
      </w:r>
      <w:r w:rsidR="004A0F62">
        <w:rPr>
          <w:rStyle w:val="22"/>
          <w:color w:val="000000"/>
          <w:sz w:val="28"/>
          <w:szCs w:val="28"/>
        </w:rPr>
        <w:t xml:space="preserve"> на официальном сайте Устьянского муниципального района</w:t>
      </w:r>
      <w:r w:rsidR="00BB5DA9">
        <w:rPr>
          <w:rStyle w:val="22"/>
          <w:color w:val="000000"/>
          <w:sz w:val="28"/>
          <w:szCs w:val="28"/>
        </w:rPr>
        <w:t xml:space="preserve">, в разделе </w:t>
      </w:r>
      <w:r w:rsidR="00BB5DA9" w:rsidRPr="003341FC">
        <w:rPr>
          <w:rStyle w:val="22"/>
          <w:color w:val="000000"/>
          <w:sz w:val="28"/>
          <w:szCs w:val="28"/>
        </w:rPr>
        <w:t>«Экономика</w:t>
      </w:r>
      <w:r w:rsidR="009A4B73">
        <w:rPr>
          <w:rStyle w:val="22"/>
          <w:color w:val="000000"/>
          <w:sz w:val="28"/>
          <w:szCs w:val="28"/>
        </w:rPr>
        <w:t>/</w:t>
      </w:r>
      <w:r w:rsidR="00BB5DA9" w:rsidRPr="003341FC">
        <w:rPr>
          <w:rStyle w:val="22"/>
          <w:color w:val="000000"/>
          <w:sz w:val="28"/>
          <w:szCs w:val="28"/>
        </w:rPr>
        <w:t>Инвестиционная деятельность</w:t>
      </w:r>
      <w:r w:rsidR="009A4B73">
        <w:rPr>
          <w:rStyle w:val="22"/>
          <w:color w:val="000000"/>
          <w:sz w:val="28"/>
          <w:szCs w:val="28"/>
        </w:rPr>
        <w:t>/</w:t>
      </w:r>
      <w:r w:rsidR="005A187D">
        <w:rPr>
          <w:rStyle w:val="22"/>
          <w:color w:val="000000"/>
          <w:sz w:val="28"/>
          <w:szCs w:val="28"/>
        </w:rPr>
        <w:t>Канал прямой связи для инвесторов»</w:t>
      </w:r>
      <w:r w:rsidR="009A4B73">
        <w:rPr>
          <w:rStyle w:val="22"/>
          <w:color w:val="000000"/>
          <w:sz w:val="28"/>
          <w:szCs w:val="28"/>
        </w:rPr>
        <w:t>.</w:t>
      </w:r>
      <w:r w:rsidR="005A187D">
        <w:rPr>
          <w:rStyle w:val="22"/>
          <w:color w:val="000000"/>
          <w:sz w:val="28"/>
          <w:szCs w:val="28"/>
        </w:rPr>
        <w:t xml:space="preserve"> </w:t>
      </w:r>
    </w:p>
    <w:p w:rsidR="00666455" w:rsidRPr="00C46EA1" w:rsidRDefault="008266B9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366"/>
        </w:tabs>
        <w:spacing w:line="240" w:lineRule="auto"/>
        <w:ind w:firstLine="709"/>
        <w:rPr>
          <w:sz w:val="28"/>
          <w:szCs w:val="28"/>
        </w:rPr>
      </w:pPr>
      <w:r w:rsidRPr="00C46EA1">
        <w:rPr>
          <w:rStyle w:val="22"/>
          <w:color w:val="000000"/>
          <w:sz w:val="28"/>
          <w:szCs w:val="28"/>
        </w:rPr>
        <w:t>Отправленное обращение поступает в адрес электронной почты</w:t>
      </w:r>
      <w:r w:rsidR="00B46953" w:rsidRPr="00C46EA1">
        <w:rPr>
          <w:rStyle w:val="22"/>
          <w:color w:val="000000"/>
          <w:sz w:val="28"/>
          <w:szCs w:val="28"/>
        </w:rPr>
        <w:t xml:space="preserve">: </w:t>
      </w:r>
      <w:r w:rsidR="00C46EA1" w:rsidRPr="00C46EA1">
        <w:rPr>
          <w:rStyle w:val="22"/>
          <w:color w:val="000000"/>
          <w:sz w:val="28"/>
          <w:szCs w:val="28"/>
          <w:lang w:val="en-US"/>
        </w:rPr>
        <w:t>i</w:t>
      </w:r>
      <w:r w:rsidR="0048370C" w:rsidRPr="00C46EA1">
        <w:rPr>
          <w:rStyle w:val="22"/>
          <w:color w:val="000000"/>
          <w:sz w:val="28"/>
          <w:szCs w:val="28"/>
          <w:lang w:val="en-US"/>
        </w:rPr>
        <w:t>nvest</w:t>
      </w:r>
      <w:r w:rsidR="0048370C" w:rsidRPr="00C46EA1">
        <w:rPr>
          <w:rStyle w:val="22"/>
          <w:color w:val="000000"/>
          <w:sz w:val="28"/>
          <w:szCs w:val="28"/>
        </w:rPr>
        <w:t>_</w:t>
      </w:r>
      <w:proofErr w:type="spellStart"/>
      <w:r w:rsidR="0048370C" w:rsidRPr="00C46EA1">
        <w:rPr>
          <w:rStyle w:val="22"/>
          <w:color w:val="000000"/>
          <w:sz w:val="28"/>
          <w:szCs w:val="28"/>
          <w:lang w:val="en-US"/>
        </w:rPr>
        <w:t>ust</w:t>
      </w:r>
      <w:proofErr w:type="spellEnd"/>
      <w:r w:rsidR="00C46EA1" w:rsidRPr="00C46EA1">
        <w:rPr>
          <w:rStyle w:val="22"/>
          <w:color w:val="000000"/>
          <w:sz w:val="28"/>
          <w:szCs w:val="28"/>
        </w:rPr>
        <w:t>@</w:t>
      </w:r>
      <w:r w:rsidR="00C46EA1" w:rsidRPr="00C46EA1">
        <w:rPr>
          <w:rStyle w:val="22"/>
          <w:color w:val="000000"/>
          <w:sz w:val="28"/>
          <w:szCs w:val="28"/>
          <w:lang w:val="en-US"/>
        </w:rPr>
        <w:t>mail</w:t>
      </w:r>
      <w:r w:rsidR="00C46EA1" w:rsidRPr="00C46EA1">
        <w:rPr>
          <w:rStyle w:val="22"/>
          <w:color w:val="000000"/>
          <w:sz w:val="28"/>
          <w:szCs w:val="28"/>
        </w:rPr>
        <w:t>.</w:t>
      </w:r>
      <w:r w:rsidR="00C46EA1" w:rsidRPr="00C46EA1">
        <w:rPr>
          <w:rStyle w:val="22"/>
          <w:color w:val="000000"/>
          <w:sz w:val="28"/>
          <w:szCs w:val="28"/>
          <w:lang w:val="en-US"/>
        </w:rPr>
        <w:t>ru</w:t>
      </w:r>
    </w:p>
    <w:p w:rsidR="00666455" w:rsidRPr="005D3A89" w:rsidRDefault="00666455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185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color w:val="000000"/>
          <w:sz w:val="28"/>
          <w:szCs w:val="28"/>
        </w:rPr>
        <w:t xml:space="preserve">Обращения инвесторов должны относиться к вопросам осуществления </w:t>
      </w:r>
      <w:r w:rsidR="009C69D5">
        <w:rPr>
          <w:rStyle w:val="22"/>
          <w:sz w:val="28"/>
          <w:szCs w:val="28"/>
        </w:rPr>
        <w:t xml:space="preserve">предпринимательской или </w:t>
      </w:r>
      <w:r w:rsidRPr="005D3A89">
        <w:rPr>
          <w:rStyle w:val="22"/>
          <w:color w:val="000000"/>
          <w:sz w:val="28"/>
          <w:szCs w:val="28"/>
        </w:rPr>
        <w:t xml:space="preserve">инвестиционной деятельности на территории </w:t>
      </w:r>
      <w:r w:rsidR="00471066" w:rsidRPr="005D3A89">
        <w:rPr>
          <w:rStyle w:val="22"/>
          <w:color w:val="000000"/>
          <w:sz w:val="28"/>
          <w:szCs w:val="28"/>
        </w:rPr>
        <w:t>Устьянского муниципального</w:t>
      </w:r>
      <w:r w:rsidRPr="005D3A89">
        <w:rPr>
          <w:rStyle w:val="22"/>
          <w:color w:val="000000"/>
          <w:sz w:val="28"/>
          <w:szCs w:val="28"/>
        </w:rPr>
        <w:t xml:space="preserve"> район</w:t>
      </w:r>
      <w:r w:rsidR="00471066" w:rsidRPr="005D3A89">
        <w:rPr>
          <w:rStyle w:val="22"/>
          <w:color w:val="000000"/>
          <w:sz w:val="28"/>
          <w:szCs w:val="28"/>
        </w:rPr>
        <w:t>а</w:t>
      </w:r>
      <w:r w:rsidR="000924D8">
        <w:rPr>
          <w:rStyle w:val="22"/>
          <w:color w:val="000000"/>
          <w:sz w:val="28"/>
          <w:szCs w:val="28"/>
        </w:rPr>
        <w:t xml:space="preserve"> в следующих сферах</w:t>
      </w:r>
      <w:r w:rsidRPr="005D3A89">
        <w:rPr>
          <w:rStyle w:val="22"/>
          <w:color w:val="000000"/>
          <w:sz w:val="28"/>
          <w:szCs w:val="28"/>
        </w:rPr>
        <w:t>:</w:t>
      </w:r>
    </w:p>
    <w:p w:rsidR="00666455" w:rsidRPr="005D3A89" w:rsidRDefault="00666455" w:rsidP="005D3A89">
      <w:pPr>
        <w:pStyle w:val="210"/>
        <w:numPr>
          <w:ilvl w:val="0"/>
          <w:numId w:val="16"/>
        </w:numPr>
        <w:shd w:val="clear" w:color="auto" w:fill="auto"/>
        <w:tabs>
          <w:tab w:val="left" w:pos="1134"/>
          <w:tab w:val="left" w:pos="1185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color w:val="000000"/>
          <w:sz w:val="28"/>
          <w:szCs w:val="28"/>
        </w:rPr>
        <w:t xml:space="preserve">реализация или намерение реализации инвестиционного проекта на </w:t>
      </w:r>
      <w:r w:rsidRPr="005D3A89">
        <w:rPr>
          <w:rStyle w:val="22"/>
          <w:color w:val="000000"/>
          <w:sz w:val="28"/>
          <w:szCs w:val="28"/>
        </w:rPr>
        <w:lastRenderedPageBreak/>
        <w:t xml:space="preserve">территории </w:t>
      </w:r>
      <w:r w:rsidR="00471066" w:rsidRPr="005D3A89">
        <w:rPr>
          <w:rStyle w:val="22"/>
          <w:color w:val="000000"/>
          <w:sz w:val="28"/>
          <w:szCs w:val="28"/>
        </w:rPr>
        <w:t>Устьянского</w:t>
      </w:r>
      <w:r w:rsidRPr="005D3A89">
        <w:rPr>
          <w:rStyle w:val="22"/>
          <w:color w:val="000000"/>
          <w:sz w:val="28"/>
          <w:szCs w:val="28"/>
        </w:rPr>
        <w:t xml:space="preserve"> муниципальн</w:t>
      </w:r>
      <w:r w:rsidR="00471066" w:rsidRPr="005D3A89">
        <w:rPr>
          <w:rStyle w:val="22"/>
          <w:color w:val="000000"/>
          <w:sz w:val="28"/>
          <w:szCs w:val="28"/>
        </w:rPr>
        <w:t>ого</w:t>
      </w:r>
      <w:r w:rsidRPr="005D3A89">
        <w:rPr>
          <w:rStyle w:val="22"/>
          <w:color w:val="000000"/>
          <w:sz w:val="28"/>
          <w:szCs w:val="28"/>
        </w:rPr>
        <w:t xml:space="preserve"> район</w:t>
      </w:r>
      <w:r w:rsidR="00471066" w:rsidRPr="005D3A89">
        <w:rPr>
          <w:rStyle w:val="22"/>
          <w:color w:val="000000"/>
          <w:sz w:val="28"/>
          <w:szCs w:val="28"/>
        </w:rPr>
        <w:t>а</w:t>
      </w:r>
      <w:r w:rsidRPr="005D3A89">
        <w:rPr>
          <w:rStyle w:val="22"/>
          <w:color w:val="000000"/>
          <w:sz w:val="28"/>
          <w:szCs w:val="28"/>
        </w:rPr>
        <w:t>;</w:t>
      </w:r>
    </w:p>
    <w:p w:rsidR="00666455" w:rsidRPr="005D3A89" w:rsidRDefault="00666455" w:rsidP="005D3A89">
      <w:pPr>
        <w:pStyle w:val="210"/>
        <w:numPr>
          <w:ilvl w:val="0"/>
          <w:numId w:val="16"/>
        </w:numPr>
        <w:shd w:val="clear" w:color="auto" w:fill="auto"/>
        <w:tabs>
          <w:tab w:val="left" w:pos="1134"/>
          <w:tab w:val="left" w:pos="1185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color w:val="000000"/>
          <w:sz w:val="28"/>
          <w:szCs w:val="28"/>
        </w:rPr>
        <w:t>взаимодействие инвестора с органами местного самоуправления, содействие во взаимодействии с органами региональной власти;</w:t>
      </w:r>
    </w:p>
    <w:p w:rsidR="00666455" w:rsidRPr="005D3A89" w:rsidRDefault="00666455" w:rsidP="005D3A89">
      <w:pPr>
        <w:pStyle w:val="210"/>
        <w:numPr>
          <w:ilvl w:val="0"/>
          <w:numId w:val="16"/>
        </w:numPr>
        <w:shd w:val="clear" w:color="auto" w:fill="auto"/>
        <w:tabs>
          <w:tab w:val="left" w:pos="1134"/>
          <w:tab w:val="left" w:pos="1185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color w:val="000000"/>
          <w:sz w:val="28"/>
          <w:szCs w:val="28"/>
        </w:rPr>
        <w:t>предоставление информации о доступных формах государственной и муниципальной поддержки, установленных региональным законодательством и муниципальными нормативными правовыми актами;</w:t>
      </w:r>
    </w:p>
    <w:p w:rsidR="00666455" w:rsidRPr="00AD6B71" w:rsidRDefault="00666455" w:rsidP="005D3A89">
      <w:pPr>
        <w:pStyle w:val="210"/>
        <w:numPr>
          <w:ilvl w:val="0"/>
          <w:numId w:val="16"/>
        </w:numPr>
        <w:shd w:val="clear" w:color="auto" w:fill="auto"/>
        <w:tabs>
          <w:tab w:val="left" w:pos="1134"/>
          <w:tab w:val="left" w:pos="1185"/>
        </w:tabs>
        <w:spacing w:line="240" w:lineRule="auto"/>
        <w:ind w:firstLine="709"/>
        <w:rPr>
          <w:rStyle w:val="22"/>
          <w:sz w:val="28"/>
          <w:szCs w:val="28"/>
          <w:shd w:val="clear" w:color="auto" w:fill="auto"/>
        </w:rPr>
      </w:pPr>
      <w:r w:rsidRPr="005D3A89">
        <w:rPr>
          <w:rStyle w:val="22"/>
          <w:color w:val="000000"/>
          <w:sz w:val="28"/>
          <w:szCs w:val="28"/>
        </w:rPr>
        <w:t>иные вопросы, возникающие у инвестора, реализующего или предполагающего реализацию инвестиционного проекта.</w:t>
      </w:r>
    </w:p>
    <w:p w:rsidR="00AD6B71" w:rsidRPr="005D3A89" w:rsidRDefault="00AD6B71" w:rsidP="00AD6B71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361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color w:val="000000"/>
          <w:sz w:val="28"/>
          <w:szCs w:val="28"/>
        </w:rPr>
        <w:t>Инвестор вне зависимости от выбранного способа осуществления прямой связи при обращении сообщает:</w:t>
      </w:r>
    </w:p>
    <w:p w:rsidR="00AD6B71" w:rsidRPr="005D3A89" w:rsidRDefault="00AD6B71" w:rsidP="00AD6B71">
      <w:pPr>
        <w:pStyle w:val="210"/>
        <w:numPr>
          <w:ilvl w:val="0"/>
          <w:numId w:val="17"/>
        </w:numPr>
        <w:shd w:val="clear" w:color="auto" w:fill="auto"/>
        <w:tabs>
          <w:tab w:val="left" w:pos="1134"/>
          <w:tab w:val="left" w:pos="1205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color w:val="000000"/>
          <w:sz w:val="28"/>
          <w:szCs w:val="28"/>
        </w:rPr>
        <w:t>суть обращения с приложением при необходимости копий документов и материалов в электронной форме;</w:t>
      </w:r>
    </w:p>
    <w:p w:rsidR="00AD6B71" w:rsidRPr="005D3A89" w:rsidRDefault="00AD6B71" w:rsidP="00AD6B71">
      <w:pPr>
        <w:pStyle w:val="210"/>
        <w:numPr>
          <w:ilvl w:val="0"/>
          <w:numId w:val="17"/>
        </w:numPr>
        <w:shd w:val="clear" w:color="auto" w:fill="auto"/>
        <w:tabs>
          <w:tab w:val="left" w:pos="1134"/>
          <w:tab w:val="left" w:pos="1205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color w:val="000000"/>
          <w:sz w:val="28"/>
          <w:szCs w:val="28"/>
        </w:rPr>
        <w:t>фамилию, имя, отчество лица, обратившегося для оперативного решения вопросов;</w:t>
      </w:r>
    </w:p>
    <w:p w:rsidR="00AD6B71" w:rsidRPr="005D3A89" w:rsidRDefault="00AD6B71" w:rsidP="00AD6B71">
      <w:pPr>
        <w:pStyle w:val="210"/>
        <w:numPr>
          <w:ilvl w:val="0"/>
          <w:numId w:val="17"/>
        </w:numPr>
        <w:shd w:val="clear" w:color="auto" w:fill="auto"/>
        <w:tabs>
          <w:tab w:val="left" w:pos="1134"/>
          <w:tab w:val="left" w:pos="1242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color w:val="000000"/>
          <w:sz w:val="28"/>
          <w:szCs w:val="28"/>
        </w:rPr>
        <w:t>наименование юридического лица (индивидуального предпринимателя);</w:t>
      </w:r>
    </w:p>
    <w:p w:rsidR="00AD6B71" w:rsidRPr="005D3A89" w:rsidRDefault="00AD6B71" w:rsidP="00AD6B71">
      <w:pPr>
        <w:pStyle w:val="210"/>
        <w:numPr>
          <w:ilvl w:val="0"/>
          <w:numId w:val="17"/>
        </w:numPr>
        <w:shd w:val="clear" w:color="auto" w:fill="auto"/>
        <w:tabs>
          <w:tab w:val="left" w:pos="1134"/>
          <w:tab w:val="left" w:pos="1205"/>
        </w:tabs>
        <w:spacing w:line="240" w:lineRule="auto"/>
        <w:ind w:firstLine="709"/>
        <w:rPr>
          <w:sz w:val="28"/>
          <w:szCs w:val="28"/>
        </w:rPr>
      </w:pPr>
      <w:r w:rsidRPr="005D3A89">
        <w:rPr>
          <w:rStyle w:val="22"/>
          <w:color w:val="000000"/>
          <w:sz w:val="28"/>
          <w:szCs w:val="28"/>
        </w:rPr>
        <w:t>контактные данные: номер телефона, юридический адрес и адрес электронной почты для получения ответа на обращение;</w:t>
      </w:r>
    </w:p>
    <w:p w:rsidR="00AD6B71" w:rsidRPr="00E250FB" w:rsidRDefault="00AD6B71" w:rsidP="00AD6B71">
      <w:pPr>
        <w:pStyle w:val="210"/>
        <w:numPr>
          <w:ilvl w:val="0"/>
          <w:numId w:val="17"/>
        </w:numPr>
        <w:shd w:val="clear" w:color="auto" w:fill="auto"/>
        <w:tabs>
          <w:tab w:val="left" w:pos="1134"/>
          <w:tab w:val="left" w:pos="1242"/>
        </w:tabs>
        <w:spacing w:line="240" w:lineRule="auto"/>
        <w:ind w:firstLine="709"/>
        <w:rPr>
          <w:rStyle w:val="22"/>
          <w:sz w:val="28"/>
          <w:szCs w:val="28"/>
          <w:shd w:val="clear" w:color="auto" w:fill="auto"/>
        </w:rPr>
      </w:pPr>
      <w:r w:rsidRPr="005D3A89">
        <w:rPr>
          <w:rStyle w:val="22"/>
          <w:color w:val="000000"/>
          <w:sz w:val="28"/>
          <w:szCs w:val="28"/>
        </w:rPr>
        <w:t>желаемый способ получения ответа на обращение.</w:t>
      </w:r>
    </w:p>
    <w:p w:rsidR="00AD6B71" w:rsidRPr="00532847" w:rsidRDefault="00AD6B71" w:rsidP="00AD6B71">
      <w:pPr>
        <w:pStyle w:val="210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ind w:firstLine="709"/>
        <w:rPr>
          <w:rStyle w:val="22"/>
          <w:sz w:val="28"/>
          <w:szCs w:val="28"/>
          <w:shd w:val="clear" w:color="auto" w:fill="auto"/>
        </w:rPr>
      </w:pPr>
      <w:r w:rsidRPr="00D256A3">
        <w:rPr>
          <w:rStyle w:val="22"/>
          <w:sz w:val="28"/>
          <w:szCs w:val="28"/>
        </w:rPr>
        <w:t>В случае если в обращении отсутствуют наименование организации,</w:t>
      </w:r>
      <w:r>
        <w:rPr>
          <w:rStyle w:val="22"/>
          <w:sz w:val="28"/>
          <w:szCs w:val="28"/>
        </w:rPr>
        <w:t xml:space="preserve"> </w:t>
      </w:r>
      <w:r w:rsidRPr="00D256A3">
        <w:rPr>
          <w:rStyle w:val="22"/>
          <w:sz w:val="28"/>
          <w:szCs w:val="28"/>
        </w:rPr>
        <w:t>(ФИО индивидуального предпринимателя), ФИО</w:t>
      </w:r>
      <w:r>
        <w:rPr>
          <w:rStyle w:val="22"/>
          <w:sz w:val="28"/>
          <w:szCs w:val="28"/>
        </w:rPr>
        <w:t xml:space="preserve"> обратившегося, </w:t>
      </w:r>
      <w:r w:rsidRPr="00D256A3">
        <w:rPr>
          <w:rStyle w:val="22"/>
          <w:sz w:val="28"/>
          <w:szCs w:val="28"/>
        </w:rPr>
        <w:t xml:space="preserve"> телефон, адрес электронной почты или почтовый адрес для обратной связи, ответ на обращение не</w:t>
      </w:r>
      <w:r>
        <w:rPr>
          <w:rStyle w:val="22"/>
          <w:sz w:val="28"/>
          <w:szCs w:val="28"/>
        </w:rPr>
        <w:t xml:space="preserve"> предоставляется.</w:t>
      </w:r>
      <w:r w:rsidRPr="00D256A3">
        <w:rPr>
          <w:rStyle w:val="22"/>
          <w:sz w:val="28"/>
          <w:szCs w:val="28"/>
        </w:rPr>
        <w:t xml:space="preserve"> </w:t>
      </w:r>
    </w:p>
    <w:p w:rsidR="00AD6B71" w:rsidRDefault="00AD6B71" w:rsidP="00AD6B71">
      <w:pPr>
        <w:pStyle w:val="210"/>
        <w:shd w:val="clear" w:color="auto" w:fill="auto"/>
        <w:tabs>
          <w:tab w:val="left" w:pos="0"/>
        </w:tabs>
        <w:spacing w:line="240" w:lineRule="auto"/>
        <w:ind w:firstLine="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           Обращения без согласия на обработку персональных данных не рассматриваются.</w:t>
      </w:r>
    </w:p>
    <w:p w:rsidR="00AD6B71" w:rsidRDefault="00AD6B71" w:rsidP="00AD6B71">
      <w:pPr>
        <w:pStyle w:val="210"/>
        <w:shd w:val="clear" w:color="auto" w:fill="auto"/>
        <w:tabs>
          <w:tab w:val="left" w:pos="0"/>
        </w:tabs>
        <w:spacing w:line="240" w:lineRule="auto"/>
        <w:ind w:firstLine="0"/>
        <w:rPr>
          <w:rStyle w:val="22"/>
          <w:sz w:val="28"/>
          <w:szCs w:val="28"/>
          <w:shd w:val="clear" w:color="auto" w:fill="auto"/>
        </w:rPr>
      </w:pPr>
      <w:r>
        <w:rPr>
          <w:rStyle w:val="22"/>
          <w:sz w:val="28"/>
          <w:szCs w:val="28"/>
        </w:rPr>
        <w:t xml:space="preserve">           Обратившийся инвестор несет ответственность за достоверность представляемых сведений.</w:t>
      </w:r>
    </w:p>
    <w:p w:rsidR="00AD6B71" w:rsidRPr="005D3A89" w:rsidRDefault="00AD6B71" w:rsidP="00AD6B71">
      <w:pPr>
        <w:pStyle w:val="210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rStyle w:val="22"/>
          <w:sz w:val="28"/>
          <w:szCs w:val="28"/>
          <w:shd w:val="clear" w:color="auto" w:fill="auto"/>
        </w:rPr>
        <w:t xml:space="preserve">           </w:t>
      </w:r>
      <w:r w:rsidRPr="001851AC">
        <w:rPr>
          <w:rStyle w:val="22"/>
          <w:sz w:val="28"/>
          <w:szCs w:val="28"/>
        </w:rPr>
        <w:t>Обращения, не касающиеся вопросов инвестиционной деятельности, рассматрива</w:t>
      </w:r>
      <w:r>
        <w:rPr>
          <w:rStyle w:val="22"/>
          <w:sz w:val="28"/>
          <w:szCs w:val="28"/>
        </w:rPr>
        <w:t>ю</w:t>
      </w:r>
      <w:r w:rsidRPr="001851AC">
        <w:rPr>
          <w:rStyle w:val="22"/>
          <w:sz w:val="28"/>
          <w:szCs w:val="28"/>
        </w:rPr>
        <w:t xml:space="preserve">тся на общих основаниях в соответствии со </w:t>
      </w:r>
      <w:proofErr w:type="gramStart"/>
      <w:r w:rsidRPr="001851AC">
        <w:rPr>
          <w:rStyle w:val="22"/>
          <w:sz w:val="28"/>
          <w:szCs w:val="28"/>
        </w:rPr>
        <w:t>сроками</w:t>
      </w:r>
      <w:proofErr w:type="gramEnd"/>
      <w:r w:rsidRPr="001851AC">
        <w:rPr>
          <w:rStyle w:val="22"/>
          <w:sz w:val="28"/>
          <w:szCs w:val="28"/>
        </w:rPr>
        <w:t xml:space="preserve"> установленными Федеральным законом от 02 мая 2006 года № 59-ФЗ «О порядке рассмотрения обращений граждан Российской Федерации».</w:t>
      </w:r>
      <w:r w:rsidRPr="005D3A89">
        <w:rPr>
          <w:rStyle w:val="22"/>
          <w:color w:val="000000"/>
          <w:sz w:val="28"/>
          <w:szCs w:val="28"/>
        </w:rPr>
        <w:tab/>
      </w:r>
    </w:p>
    <w:p w:rsidR="00666455" w:rsidRPr="001B1ED9" w:rsidRDefault="00666455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185"/>
        </w:tabs>
        <w:spacing w:line="240" w:lineRule="auto"/>
        <w:ind w:firstLine="709"/>
        <w:rPr>
          <w:sz w:val="28"/>
          <w:szCs w:val="28"/>
        </w:rPr>
      </w:pPr>
      <w:r w:rsidRPr="001B1ED9">
        <w:rPr>
          <w:rStyle w:val="22"/>
          <w:sz w:val="28"/>
          <w:szCs w:val="28"/>
        </w:rPr>
        <w:t xml:space="preserve">Обращения инвесторов подлежат регистрации специалистом </w:t>
      </w:r>
      <w:r w:rsidR="000C7AC7" w:rsidRPr="001B1ED9">
        <w:rPr>
          <w:rStyle w:val="22"/>
          <w:sz w:val="28"/>
          <w:szCs w:val="28"/>
        </w:rPr>
        <w:t>отдела эконо</w:t>
      </w:r>
      <w:r w:rsidR="001B1ED9" w:rsidRPr="001B1ED9">
        <w:rPr>
          <w:rStyle w:val="22"/>
          <w:sz w:val="28"/>
          <w:szCs w:val="28"/>
        </w:rPr>
        <w:t>мики и стратегического развития</w:t>
      </w:r>
      <w:r w:rsidRPr="001B1ED9">
        <w:rPr>
          <w:rStyle w:val="22"/>
          <w:sz w:val="28"/>
          <w:szCs w:val="28"/>
        </w:rPr>
        <w:t xml:space="preserve"> в течение одного рабочего дня с даты их поступления, в случае поступления обращений инвесторов в выходной или нерабочий праздничный день их регистрация осуществляется в следующий за ним рабочий день.</w:t>
      </w:r>
    </w:p>
    <w:p w:rsidR="00666455" w:rsidRPr="007B20CC" w:rsidRDefault="00666455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366"/>
        </w:tabs>
        <w:spacing w:line="240" w:lineRule="auto"/>
        <w:ind w:firstLine="709"/>
        <w:rPr>
          <w:sz w:val="28"/>
          <w:szCs w:val="28"/>
        </w:rPr>
      </w:pPr>
      <w:r w:rsidRPr="007B20CC">
        <w:rPr>
          <w:rStyle w:val="22"/>
          <w:sz w:val="28"/>
          <w:szCs w:val="28"/>
        </w:rPr>
        <w:t xml:space="preserve">Прошедшие регистрацию обращения инвесторов направляются </w:t>
      </w:r>
      <w:r w:rsidR="007B20CC">
        <w:rPr>
          <w:rStyle w:val="22"/>
          <w:sz w:val="28"/>
          <w:szCs w:val="28"/>
        </w:rPr>
        <w:t xml:space="preserve">заместителю </w:t>
      </w:r>
      <w:r w:rsidRPr="007B20CC">
        <w:rPr>
          <w:rStyle w:val="22"/>
          <w:sz w:val="28"/>
          <w:szCs w:val="28"/>
        </w:rPr>
        <w:t>глав</w:t>
      </w:r>
      <w:r w:rsidR="007B20CC">
        <w:rPr>
          <w:rStyle w:val="22"/>
          <w:sz w:val="28"/>
          <w:szCs w:val="28"/>
        </w:rPr>
        <w:t>ы</w:t>
      </w:r>
      <w:r w:rsidRPr="007B20CC">
        <w:rPr>
          <w:rStyle w:val="22"/>
          <w:sz w:val="28"/>
          <w:szCs w:val="28"/>
        </w:rPr>
        <w:t xml:space="preserve"> </w:t>
      </w:r>
      <w:r w:rsidR="00DC00B1" w:rsidRPr="007B20CC">
        <w:rPr>
          <w:rStyle w:val="22"/>
          <w:sz w:val="28"/>
          <w:szCs w:val="28"/>
        </w:rPr>
        <w:t>Устьянского муниципального района</w:t>
      </w:r>
      <w:r w:rsidRPr="007B20CC">
        <w:rPr>
          <w:rStyle w:val="22"/>
          <w:sz w:val="28"/>
          <w:szCs w:val="28"/>
        </w:rPr>
        <w:t xml:space="preserve"> </w:t>
      </w:r>
      <w:r w:rsidR="007B20CC">
        <w:rPr>
          <w:rStyle w:val="22"/>
          <w:sz w:val="28"/>
          <w:szCs w:val="28"/>
        </w:rPr>
        <w:t xml:space="preserve">по стратегическому развитию </w:t>
      </w:r>
      <w:r w:rsidRPr="007B20CC">
        <w:rPr>
          <w:rStyle w:val="22"/>
          <w:sz w:val="28"/>
          <w:szCs w:val="28"/>
        </w:rPr>
        <w:t>для определения исполнителя по рассмотрению поступившего обращения инвестора (далее - исполнитель)</w:t>
      </w:r>
      <w:r w:rsidR="00BF12A1">
        <w:rPr>
          <w:rStyle w:val="22"/>
          <w:sz w:val="28"/>
          <w:szCs w:val="28"/>
        </w:rPr>
        <w:t xml:space="preserve"> и подготовки ответа на него</w:t>
      </w:r>
      <w:r w:rsidRPr="007B20CC">
        <w:rPr>
          <w:rStyle w:val="22"/>
          <w:sz w:val="28"/>
          <w:szCs w:val="28"/>
        </w:rPr>
        <w:t>.</w:t>
      </w:r>
      <w:r w:rsidR="00E80A26">
        <w:rPr>
          <w:rStyle w:val="22"/>
          <w:sz w:val="28"/>
          <w:szCs w:val="28"/>
        </w:rPr>
        <w:t xml:space="preserve"> </w:t>
      </w:r>
      <w:r w:rsidR="00BF12A1">
        <w:rPr>
          <w:rStyle w:val="22"/>
          <w:sz w:val="28"/>
          <w:szCs w:val="28"/>
        </w:rPr>
        <w:t>Копия обращения с отметкой о регистрации направляется в уполномоченный орган</w:t>
      </w:r>
      <w:r w:rsidR="00A21C20">
        <w:rPr>
          <w:rStyle w:val="22"/>
          <w:sz w:val="28"/>
          <w:szCs w:val="28"/>
        </w:rPr>
        <w:t xml:space="preserve"> в день поступления.</w:t>
      </w:r>
    </w:p>
    <w:p w:rsidR="005352C3" w:rsidRPr="002454A6" w:rsidRDefault="005352C3" w:rsidP="005352C3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361"/>
        </w:tabs>
        <w:spacing w:line="240" w:lineRule="auto"/>
        <w:ind w:firstLine="709"/>
        <w:rPr>
          <w:rStyle w:val="22"/>
          <w:sz w:val="28"/>
          <w:szCs w:val="28"/>
          <w:shd w:val="clear" w:color="auto" w:fill="auto"/>
        </w:rPr>
      </w:pPr>
      <w:r>
        <w:rPr>
          <w:rStyle w:val="22"/>
          <w:sz w:val="28"/>
          <w:szCs w:val="28"/>
          <w:shd w:val="clear" w:color="auto" w:fill="auto"/>
        </w:rPr>
        <w:t>Срок рассмотрения обращений инвесторов сос</w:t>
      </w:r>
      <w:r w:rsidR="003F4246">
        <w:rPr>
          <w:rStyle w:val="22"/>
          <w:sz w:val="28"/>
          <w:szCs w:val="28"/>
          <w:shd w:val="clear" w:color="auto" w:fill="auto"/>
        </w:rPr>
        <w:t>тавляет</w:t>
      </w:r>
      <w:r>
        <w:rPr>
          <w:rStyle w:val="22"/>
          <w:sz w:val="28"/>
          <w:szCs w:val="28"/>
          <w:shd w:val="clear" w:color="auto" w:fill="auto"/>
        </w:rPr>
        <w:t xml:space="preserve"> не более 7 рабочих дней, начиная </w:t>
      </w:r>
      <w:proofErr w:type="gramStart"/>
      <w:r>
        <w:rPr>
          <w:rStyle w:val="22"/>
          <w:sz w:val="28"/>
          <w:szCs w:val="28"/>
          <w:shd w:val="clear" w:color="auto" w:fill="auto"/>
        </w:rPr>
        <w:t>с даты регистрации</w:t>
      </w:r>
      <w:proofErr w:type="gramEnd"/>
      <w:r>
        <w:rPr>
          <w:rStyle w:val="22"/>
          <w:sz w:val="28"/>
          <w:szCs w:val="28"/>
          <w:shd w:val="clear" w:color="auto" w:fill="auto"/>
        </w:rPr>
        <w:t xml:space="preserve"> обращения.</w:t>
      </w:r>
    </w:p>
    <w:p w:rsidR="00666455" w:rsidRPr="002454A6" w:rsidRDefault="00D00D93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292"/>
        </w:tabs>
        <w:spacing w:line="240" w:lineRule="auto"/>
        <w:ind w:firstLine="709"/>
        <w:rPr>
          <w:sz w:val="28"/>
          <w:szCs w:val="28"/>
        </w:rPr>
      </w:pPr>
      <w:r w:rsidRPr="002454A6">
        <w:rPr>
          <w:rStyle w:val="22"/>
          <w:sz w:val="28"/>
          <w:szCs w:val="28"/>
        </w:rPr>
        <w:lastRenderedPageBreak/>
        <w:t>В случае</w:t>
      </w:r>
      <w:r w:rsidR="00666455" w:rsidRPr="002454A6">
        <w:rPr>
          <w:rStyle w:val="22"/>
          <w:sz w:val="28"/>
          <w:szCs w:val="28"/>
        </w:rPr>
        <w:t xml:space="preserve"> </w:t>
      </w:r>
      <w:r w:rsidR="00BF5C52">
        <w:rPr>
          <w:rStyle w:val="22"/>
          <w:sz w:val="28"/>
          <w:szCs w:val="28"/>
        </w:rPr>
        <w:t>необходимости проведения дополнительных мероприятий по обращению инвестора</w:t>
      </w:r>
      <w:r w:rsidR="00EB3B11">
        <w:rPr>
          <w:rStyle w:val="22"/>
          <w:sz w:val="28"/>
          <w:szCs w:val="28"/>
        </w:rPr>
        <w:t xml:space="preserve"> уполномоченным органом на имя заявителя направляется дополнительный ответ с обязательным указанием сроков представления полного ответа на обращение.</w:t>
      </w:r>
    </w:p>
    <w:p w:rsidR="002C1E21" w:rsidRDefault="000E1BBE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361"/>
        </w:tabs>
        <w:spacing w:line="240" w:lineRule="auto"/>
        <w:ind w:firstLine="709"/>
        <w:rPr>
          <w:rStyle w:val="22"/>
          <w:sz w:val="28"/>
          <w:szCs w:val="28"/>
          <w:shd w:val="clear" w:color="auto" w:fill="auto"/>
        </w:rPr>
      </w:pPr>
      <w:r>
        <w:rPr>
          <w:rStyle w:val="22"/>
          <w:sz w:val="28"/>
          <w:szCs w:val="28"/>
          <w:shd w:val="clear" w:color="auto" w:fill="auto"/>
        </w:rPr>
        <w:t>Исполнитель</w:t>
      </w:r>
      <w:r w:rsidR="002C1E21">
        <w:rPr>
          <w:rStyle w:val="22"/>
          <w:sz w:val="28"/>
          <w:szCs w:val="28"/>
          <w:shd w:val="clear" w:color="auto" w:fill="auto"/>
        </w:rPr>
        <w:t>:</w:t>
      </w:r>
    </w:p>
    <w:p w:rsidR="005B1F23" w:rsidRPr="00F65D8A" w:rsidRDefault="002C1E21" w:rsidP="002C1E21">
      <w:pPr>
        <w:pStyle w:val="210"/>
        <w:shd w:val="clear" w:color="auto" w:fill="auto"/>
        <w:tabs>
          <w:tab w:val="left" w:pos="1134"/>
          <w:tab w:val="left" w:pos="1361"/>
        </w:tabs>
        <w:spacing w:line="240" w:lineRule="auto"/>
        <w:ind w:firstLine="0"/>
        <w:rPr>
          <w:rStyle w:val="22"/>
          <w:sz w:val="28"/>
          <w:szCs w:val="28"/>
          <w:shd w:val="clear" w:color="auto" w:fill="auto"/>
        </w:rPr>
      </w:pPr>
      <w:r>
        <w:rPr>
          <w:rStyle w:val="22"/>
          <w:sz w:val="28"/>
          <w:szCs w:val="28"/>
          <w:shd w:val="clear" w:color="auto" w:fill="auto"/>
        </w:rPr>
        <w:t xml:space="preserve">           </w:t>
      </w:r>
      <w:r w:rsidRPr="00F65D8A">
        <w:rPr>
          <w:rStyle w:val="22"/>
          <w:sz w:val="28"/>
          <w:szCs w:val="28"/>
          <w:shd w:val="clear" w:color="auto" w:fill="auto"/>
        </w:rPr>
        <w:t xml:space="preserve">14.1. </w:t>
      </w:r>
      <w:r w:rsidR="000E1BBE" w:rsidRPr="00F65D8A">
        <w:rPr>
          <w:rStyle w:val="22"/>
          <w:sz w:val="28"/>
          <w:szCs w:val="28"/>
          <w:shd w:val="clear" w:color="auto" w:fill="auto"/>
        </w:rPr>
        <w:t>при необходимости направляет инвестору запросы, проводит переговоры и встречи с инвестором, в том числе для получения дополнительной информации об инвестиционном проекте</w:t>
      </w:r>
      <w:r w:rsidRPr="00F65D8A">
        <w:rPr>
          <w:rStyle w:val="22"/>
          <w:sz w:val="28"/>
          <w:szCs w:val="28"/>
          <w:shd w:val="clear" w:color="auto" w:fill="auto"/>
        </w:rPr>
        <w:t>.</w:t>
      </w:r>
    </w:p>
    <w:p w:rsidR="002C1E21" w:rsidRPr="005B1F23" w:rsidRDefault="002C1E21" w:rsidP="002C1E21">
      <w:pPr>
        <w:pStyle w:val="210"/>
        <w:shd w:val="clear" w:color="auto" w:fill="auto"/>
        <w:tabs>
          <w:tab w:val="left" w:pos="1134"/>
          <w:tab w:val="left" w:pos="1361"/>
        </w:tabs>
        <w:spacing w:line="240" w:lineRule="auto"/>
        <w:ind w:firstLine="0"/>
        <w:rPr>
          <w:rStyle w:val="22"/>
          <w:sz w:val="28"/>
          <w:szCs w:val="28"/>
          <w:shd w:val="clear" w:color="auto" w:fill="auto"/>
        </w:rPr>
      </w:pPr>
      <w:r w:rsidRPr="00F65D8A">
        <w:rPr>
          <w:rStyle w:val="22"/>
          <w:sz w:val="28"/>
          <w:szCs w:val="28"/>
          <w:shd w:val="clear" w:color="auto" w:fill="auto"/>
        </w:rPr>
        <w:t xml:space="preserve">           14.2. </w:t>
      </w:r>
      <w:r w:rsidR="0019725E" w:rsidRPr="00F65D8A">
        <w:rPr>
          <w:rStyle w:val="22"/>
          <w:sz w:val="28"/>
          <w:szCs w:val="28"/>
          <w:shd w:val="clear" w:color="auto" w:fill="auto"/>
        </w:rPr>
        <w:t>оказывает содействие</w:t>
      </w:r>
      <w:r w:rsidR="0019725E">
        <w:rPr>
          <w:rStyle w:val="22"/>
          <w:sz w:val="28"/>
          <w:szCs w:val="28"/>
          <w:shd w:val="clear" w:color="auto" w:fill="auto"/>
        </w:rPr>
        <w:t xml:space="preserve"> в рамках межведомственного взаимодействия по вопросам реализации инвестиционного проекта.</w:t>
      </w:r>
    </w:p>
    <w:p w:rsidR="00666455" w:rsidRPr="00B476C3" w:rsidRDefault="00B476C3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361"/>
        </w:tabs>
        <w:spacing w:line="240" w:lineRule="auto"/>
        <w:ind w:firstLine="709"/>
        <w:rPr>
          <w:sz w:val="28"/>
          <w:szCs w:val="28"/>
        </w:rPr>
      </w:pPr>
      <w:r w:rsidRPr="00B476C3">
        <w:rPr>
          <w:rStyle w:val="22"/>
          <w:sz w:val="28"/>
          <w:szCs w:val="28"/>
        </w:rPr>
        <w:t>По итогам рассмотрения обращения</w:t>
      </w:r>
      <w:r>
        <w:rPr>
          <w:rStyle w:val="22"/>
          <w:sz w:val="28"/>
          <w:szCs w:val="28"/>
        </w:rPr>
        <w:t xml:space="preserve"> исполнитель осуществляет подготовку ответа на обращение инвестора</w:t>
      </w:r>
      <w:r w:rsidR="00707FE1">
        <w:rPr>
          <w:rStyle w:val="22"/>
          <w:sz w:val="28"/>
          <w:szCs w:val="28"/>
        </w:rPr>
        <w:t xml:space="preserve"> и направляет его </w:t>
      </w:r>
      <w:r w:rsidR="004A0C45">
        <w:rPr>
          <w:rStyle w:val="22"/>
          <w:sz w:val="28"/>
          <w:szCs w:val="28"/>
        </w:rPr>
        <w:t xml:space="preserve">инвестору, а также копию ответа предоставляет </w:t>
      </w:r>
      <w:r w:rsidR="00707FE1">
        <w:rPr>
          <w:rStyle w:val="22"/>
          <w:sz w:val="28"/>
          <w:szCs w:val="28"/>
        </w:rPr>
        <w:t>в уполномоченный орган</w:t>
      </w:r>
      <w:r w:rsidR="004A0C45">
        <w:rPr>
          <w:rStyle w:val="22"/>
          <w:sz w:val="28"/>
          <w:szCs w:val="28"/>
        </w:rPr>
        <w:t>.</w:t>
      </w:r>
    </w:p>
    <w:p w:rsidR="00D72D39" w:rsidRPr="005D3A89" w:rsidRDefault="00666455" w:rsidP="005D3A89">
      <w:pPr>
        <w:pStyle w:val="210"/>
        <w:numPr>
          <w:ilvl w:val="0"/>
          <w:numId w:val="13"/>
        </w:numPr>
        <w:shd w:val="clear" w:color="auto" w:fill="auto"/>
        <w:tabs>
          <w:tab w:val="left" w:pos="1134"/>
          <w:tab w:val="left" w:pos="1282"/>
        </w:tabs>
        <w:spacing w:line="240" w:lineRule="auto"/>
        <w:ind w:firstLine="709"/>
        <w:rPr>
          <w:rStyle w:val="22"/>
          <w:sz w:val="28"/>
          <w:szCs w:val="28"/>
        </w:rPr>
      </w:pPr>
      <w:proofErr w:type="gramStart"/>
      <w:r w:rsidRPr="005D3A89">
        <w:rPr>
          <w:rStyle w:val="22"/>
          <w:color w:val="000000"/>
          <w:sz w:val="28"/>
          <w:szCs w:val="28"/>
        </w:rPr>
        <w:t>Контроль за</w:t>
      </w:r>
      <w:proofErr w:type="gramEnd"/>
      <w:r w:rsidRPr="005D3A89">
        <w:rPr>
          <w:rStyle w:val="22"/>
          <w:color w:val="000000"/>
          <w:sz w:val="28"/>
          <w:szCs w:val="28"/>
        </w:rPr>
        <w:t xml:space="preserve"> исполнением сроков, установленных настоящим Порядком, осуществляет </w:t>
      </w:r>
      <w:r w:rsidR="00684F97">
        <w:rPr>
          <w:rStyle w:val="22"/>
          <w:sz w:val="28"/>
          <w:szCs w:val="28"/>
        </w:rPr>
        <w:t xml:space="preserve">заместитель </w:t>
      </w:r>
      <w:r w:rsidR="00684F97" w:rsidRPr="007B20CC">
        <w:rPr>
          <w:rStyle w:val="22"/>
          <w:sz w:val="28"/>
          <w:szCs w:val="28"/>
        </w:rPr>
        <w:t>глав</w:t>
      </w:r>
      <w:r w:rsidR="00684F97">
        <w:rPr>
          <w:rStyle w:val="22"/>
          <w:sz w:val="28"/>
          <w:szCs w:val="28"/>
        </w:rPr>
        <w:t>ы</w:t>
      </w:r>
      <w:r w:rsidR="00684F97" w:rsidRPr="007B20CC">
        <w:rPr>
          <w:rStyle w:val="22"/>
          <w:sz w:val="28"/>
          <w:szCs w:val="28"/>
        </w:rPr>
        <w:t xml:space="preserve"> Устьянского муниципального района </w:t>
      </w:r>
      <w:r w:rsidR="00684F97">
        <w:rPr>
          <w:rStyle w:val="22"/>
          <w:sz w:val="28"/>
          <w:szCs w:val="28"/>
        </w:rPr>
        <w:t>по стратегическому развитию</w:t>
      </w:r>
      <w:r w:rsidRPr="005D3A89">
        <w:rPr>
          <w:rStyle w:val="22"/>
          <w:color w:val="000000"/>
          <w:sz w:val="28"/>
          <w:szCs w:val="28"/>
        </w:rPr>
        <w:t>.</w:t>
      </w:r>
    </w:p>
    <w:p w:rsidR="001038FD" w:rsidRDefault="001038FD" w:rsidP="004B594A">
      <w:pPr>
        <w:pStyle w:val="210"/>
        <w:shd w:val="clear" w:color="auto" w:fill="auto"/>
        <w:tabs>
          <w:tab w:val="left" w:pos="1134"/>
          <w:tab w:val="left" w:pos="1282"/>
        </w:tabs>
        <w:spacing w:line="240" w:lineRule="auto"/>
        <w:ind w:left="709" w:firstLine="0"/>
        <w:rPr>
          <w:sz w:val="28"/>
          <w:szCs w:val="28"/>
          <w:shd w:val="clear" w:color="auto" w:fill="FFFFFF"/>
        </w:rPr>
      </w:pPr>
    </w:p>
    <w:p w:rsidR="004B594A" w:rsidRDefault="004B594A" w:rsidP="004B594A">
      <w:pPr>
        <w:pStyle w:val="210"/>
        <w:shd w:val="clear" w:color="auto" w:fill="auto"/>
        <w:tabs>
          <w:tab w:val="left" w:pos="1134"/>
          <w:tab w:val="left" w:pos="1282"/>
        </w:tabs>
        <w:spacing w:line="240" w:lineRule="auto"/>
        <w:ind w:left="709" w:firstLine="0"/>
        <w:rPr>
          <w:sz w:val="28"/>
          <w:szCs w:val="28"/>
          <w:shd w:val="clear" w:color="auto" w:fill="FFFFFF"/>
        </w:rPr>
      </w:pPr>
    </w:p>
    <w:p w:rsidR="004B594A" w:rsidRPr="00D00D93" w:rsidRDefault="004B594A" w:rsidP="004B594A">
      <w:pPr>
        <w:pStyle w:val="210"/>
        <w:shd w:val="clear" w:color="auto" w:fill="auto"/>
        <w:tabs>
          <w:tab w:val="left" w:pos="1134"/>
          <w:tab w:val="left" w:pos="1282"/>
        </w:tabs>
        <w:spacing w:line="240" w:lineRule="auto"/>
        <w:ind w:left="709" w:firstLine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</w:t>
      </w:r>
    </w:p>
    <w:sectPr w:rsidR="004B594A" w:rsidRPr="00D00D93" w:rsidSect="00626803">
      <w:headerReference w:type="default" r:id="rId9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FE" w:rsidRDefault="008C59FE" w:rsidP="00F47AFB">
      <w:r>
        <w:separator/>
      </w:r>
    </w:p>
  </w:endnote>
  <w:endnote w:type="continuationSeparator" w:id="0">
    <w:p w:rsidR="008C59FE" w:rsidRDefault="008C59FE" w:rsidP="00F4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FE" w:rsidRDefault="008C59FE" w:rsidP="00F47AFB">
      <w:r>
        <w:separator/>
      </w:r>
    </w:p>
  </w:footnote>
  <w:footnote w:type="continuationSeparator" w:id="0">
    <w:p w:rsidR="008C59FE" w:rsidRDefault="008C59FE" w:rsidP="00F47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FB" w:rsidRDefault="00F47AFB" w:rsidP="00C665CE">
    <w:pPr>
      <w:pStyle w:val="a4"/>
      <w:jc w:val="right"/>
    </w:pPr>
  </w:p>
  <w:p w:rsidR="00666455" w:rsidRPr="00F274C3" w:rsidRDefault="00666455" w:rsidP="00C665C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0AAE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17D230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150020B"/>
    <w:multiLevelType w:val="hybridMultilevel"/>
    <w:tmpl w:val="B240D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0C99A">
      <w:start w:val="2009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873C2D"/>
    <w:multiLevelType w:val="hybridMultilevel"/>
    <w:tmpl w:val="B0CC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75A1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1F29158E"/>
    <w:multiLevelType w:val="multilevel"/>
    <w:tmpl w:val="519C67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F3F42BB"/>
    <w:multiLevelType w:val="hybridMultilevel"/>
    <w:tmpl w:val="130AA4A4"/>
    <w:lvl w:ilvl="0" w:tplc="09DEEA40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4F2069"/>
    <w:multiLevelType w:val="hybridMultilevel"/>
    <w:tmpl w:val="4EA6AC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1A0C99A">
      <w:start w:val="2009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64330"/>
    <w:multiLevelType w:val="hybridMultilevel"/>
    <w:tmpl w:val="E736B482"/>
    <w:lvl w:ilvl="0" w:tplc="AD4A7CFA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4">
    <w:nsid w:val="6A8413D3"/>
    <w:multiLevelType w:val="hybridMultilevel"/>
    <w:tmpl w:val="95DC836E"/>
    <w:lvl w:ilvl="0" w:tplc="09DEEA40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53C5C"/>
    <w:multiLevelType w:val="hybridMultilevel"/>
    <w:tmpl w:val="5C6E4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689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F594D0C"/>
    <w:multiLevelType w:val="hybridMultilevel"/>
    <w:tmpl w:val="326C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70FDA"/>
    <w:multiLevelType w:val="hybridMultilevel"/>
    <w:tmpl w:val="46DCC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7"/>
  </w:num>
  <w:num w:numId="5">
    <w:abstractNumId w:val="11"/>
  </w:num>
  <w:num w:numId="6">
    <w:abstractNumId w:val="14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458D5"/>
    <w:rsid w:val="00004659"/>
    <w:rsid w:val="000059CE"/>
    <w:rsid w:val="00006F13"/>
    <w:rsid w:val="00011A75"/>
    <w:rsid w:val="000179B2"/>
    <w:rsid w:val="00025C8F"/>
    <w:rsid w:val="0003102C"/>
    <w:rsid w:val="000329BD"/>
    <w:rsid w:val="00035500"/>
    <w:rsid w:val="00041EAC"/>
    <w:rsid w:val="00044587"/>
    <w:rsid w:val="00050F94"/>
    <w:rsid w:val="00055633"/>
    <w:rsid w:val="000631DD"/>
    <w:rsid w:val="00064256"/>
    <w:rsid w:val="000719A2"/>
    <w:rsid w:val="000765FF"/>
    <w:rsid w:val="00081FCC"/>
    <w:rsid w:val="00086421"/>
    <w:rsid w:val="00086C4B"/>
    <w:rsid w:val="00087AA7"/>
    <w:rsid w:val="000924D8"/>
    <w:rsid w:val="000A0E5C"/>
    <w:rsid w:val="000A20D1"/>
    <w:rsid w:val="000B2C08"/>
    <w:rsid w:val="000C0E42"/>
    <w:rsid w:val="000C6345"/>
    <w:rsid w:val="000C690B"/>
    <w:rsid w:val="000C7AC7"/>
    <w:rsid w:val="000D0800"/>
    <w:rsid w:val="000D39A2"/>
    <w:rsid w:val="000E1BBE"/>
    <w:rsid w:val="000F2A40"/>
    <w:rsid w:val="000F2CD3"/>
    <w:rsid w:val="000F3199"/>
    <w:rsid w:val="00100BCF"/>
    <w:rsid w:val="0010162E"/>
    <w:rsid w:val="001038FD"/>
    <w:rsid w:val="00113EE3"/>
    <w:rsid w:val="00113FE2"/>
    <w:rsid w:val="00121292"/>
    <w:rsid w:val="001274A0"/>
    <w:rsid w:val="00130378"/>
    <w:rsid w:val="00132060"/>
    <w:rsid w:val="00134F56"/>
    <w:rsid w:val="001358B1"/>
    <w:rsid w:val="00140AEF"/>
    <w:rsid w:val="001462A2"/>
    <w:rsid w:val="00154463"/>
    <w:rsid w:val="001657CF"/>
    <w:rsid w:val="00166714"/>
    <w:rsid w:val="00173651"/>
    <w:rsid w:val="00174010"/>
    <w:rsid w:val="001770E9"/>
    <w:rsid w:val="001773D3"/>
    <w:rsid w:val="00183F30"/>
    <w:rsid w:val="001851AC"/>
    <w:rsid w:val="001870C7"/>
    <w:rsid w:val="00192907"/>
    <w:rsid w:val="0019725E"/>
    <w:rsid w:val="00197C22"/>
    <w:rsid w:val="001A0CC4"/>
    <w:rsid w:val="001A7A79"/>
    <w:rsid w:val="001B1ED9"/>
    <w:rsid w:val="001B5964"/>
    <w:rsid w:val="001B6753"/>
    <w:rsid w:val="001C264B"/>
    <w:rsid w:val="001C3058"/>
    <w:rsid w:val="001D1A04"/>
    <w:rsid w:val="001D3701"/>
    <w:rsid w:val="001E13D7"/>
    <w:rsid w:val="001E6FC4"/>
    <w:rsid w:val="001F3695"/>
    <w:rsid w:val="001F4ACE"/>
    <w:rsid w:val="00200048"/>
    <w:rsid w:val="00201E22"/>
    <w:rsid w:val="00204515"/>
    <w:rsid w:val="00206D10"/>
    <w:rsid w:val="0021514F"/>
    <w:rsid w:val="0021584E"/>
    <w:rsid w:val="002320E7"/>
    <w:rsid w:val="002352AF"/>
    <w:rsid w:val="0023642D"/>
    <w:rsid w:val="00237C0A"/>
    <w:rsid w:val="002454A6"/>
    <w:rsid w:val="0025178A"/>
    <w:rsid w:val="00282B46"/>
    <w:rsid w:val="00287443"/>
    <w:rsid w:val="00294528"/>
    <w:rsid w:val="002951FD"/>
    <w:rsid w:val="002A1A55"/>
    <w:rsid w:val="002A37F8"/>
    <w:rsid w:val="002A5325"/>
    <w:rsid w:val="002A70AE"/>
    <w:rsid w:val="002B096F"/>
    <w:rsid w:val="002B1D0D"/>
    <w:rsid w:val="002B79B4"/>
    <w:rsid w:val="002C1E21"/>
    <w:rsid w:val="002C5DF7"/>
    <w:rsid w:val="002C784E"/>
    <w:rsid w:val="002C7DBC"/>
    <w:rsid w:val="002E1A43"/>
    <w:rsid w:val="002E409D"/>
    <w:rsid w:val="002E75E1"/>
    <w:rsid w:val="00303103"/>
    <w:rsid w:val="0030582E"/>
    <w:rsid w:val="00310A32"/>
    <w:rsid w:val="0031490A"/>
    <w:rsid w:val="0031575D"/>
    <w:rsid w:val="00322BC1"/>
    <w:rsid w:val="003341FC"/>
    <w:rsid w:val="00335EFB"/>
    <w:rsid w:val="00340F23"/>
    <w:rsid w:val="0034402F"/>
    <w:rsid w:val="003517A0"/>
    <w:rsid w:val="00354F9D"/>
    <w:rsid w:val="00363822"/>
    <w:rsid w:val="00372B69"/>
    <w:rsid w:val="00381D61"/>
    <w:rsid w:val="003826E2"/>
    <w:rsid w:val="00384497"/>
    <w:rsid w:val="00386CA2"/>
    <w:rsid w:val="0039472F"/>
    <w:rsid w:val="00397125"/>
    <w:rsid w:val="003A446F"/>
    <w:rsid w:val="003C04D7"/>
    <w:rsid w:val="003C263A"/>
    <w:rsid w:val="003C2E6F"/>
    <w:rsid w:val="003C4128"/>
    <w:rsid w:val="003C7F9D"/>
    <w:rsid w:val="003E0BAB"/>
    <w:rsid w:val="003E706D"/>
    <w:rsid w:val="003F0007"/>
    <w:rsid w:val="003F0523"/>
    <w:rsid w:val="003F1A90"/>
    <w:rsid w:val="003F4246"/>
    <w:rsid w:val="003F59B4"/>
    <w:rsid w:val="00407BBE"/>
    <w:rsid w:val="00407E16"/>
    <w:rsid w:val="00411C1D"/>
    <w:rsid w:val="00421499"/>
    <w:rsid w:val="00421F98"/>
    <w:rsid w:val="00433D96"/>
    <w:rsid w:val="004446E0"/>
    <w:rsid w:val="0045197F"/>
    <w:rsid w:val="00452039"/>
    <w:rsid w:val="00455920"/>
    <w:rsid w:val="0045743F"/>
    <w:rsid w:val="004634A6"/>
    <w:rsid w:val="00470CBA"/>
    <w:rsid w:val="00471066"/>
    <w:rsid w:val="004752BC"/>
    <w:rsid w:val="00480B06"/>
    <w:rsid w:val="0048370C"/>
    <w:rsid w:val="004907D7"/>
    <w:rsid w:val="004A0C45"/>
    <w:rsid w:val="004A0F62"/>
    <w:rsid w:val="004A2D25"/>
    <w:rsid w:val="004A6CD6"/>
    <w:rsid w:val="004B4C39"/>
    <w:rsid w:val="004B4C55"/>
    <w:rsid w:val="004B594A"/>
    <w:rsid w:val="004B6708"/>
    <w:rsid w:val="004C32EE"/>
    <w:rsid w:val="004D09DF"/>
    <w:rsid w:val="004D0F33"/>
    <w:rsid w:val="004D160E"/>
    <w:rsid w:val="004E099A"/>
    <w:rsid w:val="004E1912"/>
    <w:rsid w:val="00502A16"/>
    <w:rsid w:val="00505A0B"/>
    <w:rsid w:val="0051637C"/>
    <w:rsid w:val="00520E85"/>
    <w:rsid w:val="005275DD"/>
    <w:rsid w:val="00530CE3"/>
    <w:rsid w:val="00532847"/>
    <w:rsid w:val="005352C3"/>
    <w:rsid w:val="0053659C"/>
    <w:rsid w:val="00543DD3"/>
    <w:rsid w:val="00544550"/>
    <w:rsid w:val="00545653"/>
    <w:rsid w:val="0054716B"/>
    <w:rsid w:val="005527C1"/>
    <w:rsid w:val="00555161"/>
    <w:rsid w:val="005562D4"/>
    <w:rsid w:val="00561991"/>
    <w:rsid w:val="00572290"/>
    <w:rsid w:val="0058444B"/>
    <w:rsid w:val="00585B72"/>
    <w:rsid w:val="005A187D"/>
    <w:rsid w:val="005A29C8"/>
    <w:rsid w:val="005A34B9"/>
    <w:rsid w:val="005A4DC8"/>
    <w:rsid w:val="005B1F23"/>
    <w:rsid w:val="005B1F76"/>
    <w:rsid w:val="005B5A83"/>
    <w:rsid w:val="005C19F9"/>
    <w:rsid w:val="005C5DAA"/>
    <w:rsid w:val="005C791D"/>
    <w:rsid w:val="005D1443"/>
    <w:rsid w:val="005D3A89"/>
    <w:rsid w:val="005D6F37"/>
    <w:rsid w:val="00600648"/>
    <w:rsid w:val="00602089"/>
    <w:rsid w:val="006029CC"/>
    <w:rsid w:val="00606CBA"/>
    <w:rsid w:val="006237F0"/>
    <w:rsid w:val="00623AAC"/>
    <w:rsid w:val="0062675A"/>
    <w:rsid w:val="00626803"/>
    <w:rsid w:val="0064052A"/>
    <w:rsid w:val="006409A7"/>
    <w:rsid w:val="006449F4"/>
    <w:rsid w:val="00653ADA"/>
    <w:rsid w:val="006550F1"/>
    <w:rsid w:val="00657A04"/>
    <w:rsid w:val="0066037E"/>
    <w:rsid w:val="00661DD7"/>
    <w:rsid w:val="00666455"/>
    <w:rsid w:val="00670B2F"/>
    <w:rsid w:val="006749D9"/>
    <w:rsid w:val="006750F3"/>
    <w:rsid w:val="006812A6"/>
    <w:rsid w:val="00681C05"/>
    <w:rsid w:val="00684F97"/>
    <w:rsid w:val="00687236"/>
    <w:rsid w:val="00697F94"/>
    <w:rsid w:val="006A12B2"/>
    <w:rsid w:val="006B49A4"/>
    <w:rsid w:val="006C24AC"/>
    <w:rsid w:val="006D0917"/>
    <w:rsid w:val="006D2DB9"/>
    <w:rsid w:val="006D73CE"/>
    <w:rsid w:val="006D7743"/>
    <w:rsid w:val="006E22B2"/>
    <w:rsid w:val="006E2B38"/>
    <w:rsid w:val="006E53D0"/>
    <w:rsid w:val="006E5EE6"/>
    <w:rsid w:val="006E705E"/>
    <w:rsid w:val="006F1130"/>
    <w:rsid w:val="006F1BF7"/>
    <w:rsid w:val="006F1C1C"/>
    <w:rsid w:val="006F30CC"/>
    <w:rsid w:val="006F6F1E"/>
    <w:rsid w:val="00700034"/>
    <w:rsid w:val="00704858"/>
    <w:rsid w:val="00707FE1"/>
    <w:rsid w:val="007124AF"/>
    <w:rsid w:val="00720B76"/>
    <w:rsid w:val="00730D3A"/>
    <w:rsid w:val="00730E79"/>
    <w:rsid w:val="00734C61"/>
    <w:rsid w:val="00737312"/>
    <w:rsid w:val="00744163"/>
    <w:rsid w:val="00744FB8"/>
    <w:rsid w:val="007549AA"/>
    <w:rsid w:val="0075676D"/>
    <w:rsid w:val="00763660"/>
    <w:rsid w:val="00765BAC"/>
    <w:rsid w:val="00766329"/>
    <w:rsid w:val="00767540"/>
    <w:rsid w:val="00784F09"/>
    <w:rsid w:val="00787D19"/>
    <w:rsid w:val="00791574"/>
    <w:rsid w:val="007934DE"/>
    <w:rsid w:val="00797EE0"/>
    <w:rsid w:val="007A17E9"/>
    <w:rsid w:val="007B0055"/>
    <w:rsid w:val="007B20CC"/>
    <w:rsid w:val="007C20FC"/>
    <w:rsid w:val="007C6686"/>
    <w:rsid w:val="007D1346"/>
    <w:rsid w:val="007D1E7D"/>
    <w:rsid w:val="007D26FC"/>
    <w:rsid w:val="007E040F"/>
    <w:rsid w:val="007E697E"/>
    <w:rsid w:val="007E74B5"/>
    <w:rsid w:val="007F28D5"/>
    <w:rsid w:val="007F514E"/>
    <w:rsid w:val="008069C7"/>
    <w:rsid w:val="0081731A"/>
    <w:rsid w:val="008266B9"/>
    <w:rsid w:val="00830BD5"/>
    <w:rsid w:val="00834452"/>
    <w:rsid w:val="008379B9"/>
    <w:rsid w:val="0087038A"/>
    <w:rsid w:val="00874D82"/>
    <w:rsid w:val="00880DAC"/>
    <w:rsid w:val="00894117"/>
    <w:rsid w:val="008967F8"/>
    <w:rsid w:val="008A0628"/>
    <w:rsid w:val="008A28DC"/>
    <w:rsid w:val="008A65B0"/>
    <w:rsid w:val="008B3810"/>
    <w:rsid w:val="008B4B9F"/>
    <w:rsid w:val="008C06A3"/>
    <w:rsid w:val="008C3BC5"/>
    <w:rsid w:val="008C59FE"/>
    <w:rsid w:val="008E62AC"/>
    <w:rsid w:val="008F1C00"/>
    <w:rsid w:val="009017B4"/>
    <w:rsid w:val="0091399D"/>
    <w:rsid w:val="00914D28"/>
    <w:rsid w:val="00930153"/>
    <w:rsid w:val="0093698F"/>
    <w:rsid w:val="009407AE"/>
    <w:rsid w:val="009407E6"/>
    <w:rsid w:val="00942119"/>
    <w:rsid w:val="00942E42"/>
    <w:rsid w:val="00963366"/>
    <w:rsid w:val="0096547F"/>
    <w:rsid w:val="00965B33"/>
    <w:rsid w:val="009710AC"/>
    <w:rsid w:val="0097529A"/>
    <w:rsid w:val="009A4B73"/>
    <w:rsid w:val="009B1151"/>
    <w:rsid w:val="009B11A9"/>
    <w:rsid w:val="009B33D6"/>
    <w:rsid w:val="009B70CB"/>
    <w:rsid w:val="009B712F"/>
    <w:rsid w:val="009C60E7"/>
    <w:rsid w:val="009C69D5"/>
    <w:rsid w:val="009D66B8"/>
    <w:rsid w:val="009E147D"/>
    <w:rsid w:val="009E3F84"/>
    <w:rsid w:val="009E4E88"/>
    <w:rsid w:val="009E5E19"/>
    <w:rsid w:val="009E629E"/>
    <w:rsid w:val="009F274D"/>
    <w:rsid w:val="009F6821"/>
    <w:rsid w:val="00A01EF3"/>
    <w:rsid w:val="00A04DD1"/>
    <w:rsid w:val="00A21C20"/>
    <w:rsid w:val="00A27F89"/>
    <w:rsid w:val="00A31341"/>
    <w:rsid w:val="00A36D4F"/>
    <w:rsid w:val="00A376A8"/>
    <w:rsid w:val="00A45CD8"/>
    <w:rsid w:val="00A45EAF"/>
    <w:rsid w:val="00AA32D4"/>
    <w:rsid w:val="00AA4B98"/>
    <w:rsid w:val="00AA766A"/>
    <w:rsid w:val="00AA76EA"/>
    <w:rsid w:val="00AB49D1"/>
    <w:rsid w:val="00AC6E41"/>
    <w:rsid w:val="00AC76C8"/>
    <w:rsid w:val="00AC7901"/>
    <w:rsid w:val="00AD0A89"/>
    <w:rsid w:val="00AD187E"/>
    <w:rsid w:val="00AD1C62"/>
    <w:rsid w:val="00AD44B3"/>
    <w:rsid w:val="00AD6B71"/>
    <w:rsid w:val="00AE6664"/>
    <w:rsid w:val="00AF3546"/>
    <w:rsid w:val="00B0211B"/>
    <w:rsid w:val="00B10B91"/>
    <w:rsid w:val="00B20ACE"/>
    <w:rsid w:val="00B216A0"/>
    <w:rsid w:val="00B306E8"/>
    <w:rsid w:val="00B31235"/>
    <w:rsid w:val="00B408BD"/>
    <w:rsid w:val="00B40A04"/>
    <w:rsid w:val="00B44D2F"/>
    <w:rsid w:val="00B46953"/>
    <w:rsid w:val="00B476C3"/>
    <w:rsid w:val="00B4782B"/>
    <w:rsid w:val="00B523BA"/>
    <w:rsid w:val="00B53161"/>
    <w:rsid w:val="00B55563"/>
    <w:rsid w:val="00B678AA"/>
    <w:rsid w:val="00B67C9A"/>
    <w:rsid w:val="00B8577C"/>
    <w:rsid w:val="00B85DA2"/>
    <w:rsid w:val="00B86A9B"/>
    <w:rsid w:val="00B94DBF"/>
    <w:rsid w:val="00BA1FAC"/>
    <w:rsid w:val="00BA4F11"/>
    <w:rsid w:val="00BB0B7F"/>
    <w:rsid w:val="00BB0FE7"/>
    <w:rsid w:val="00BB3B00"/>
    <w:rsid w:val="00BB5DA9"/>
    <w:rsid w:val="00BD1A09"/>
    <w:rsid w:val="00BD2A96"/>
    <w:rsid w:val="00BD46E5"/>
    <w:rsid w:val="00BD7C14"/>
    <w:rsid w:val="00BE7423"/>
    <w:rsid w:val="00BF12A1"/>
    <w:rsid w:val="00BF5C52"/>
    <w:rsid w:val="00C07620"/>
    <w:rsid w:val="00C17867"/>
    <w:rsid w:val="00C243F1"/>
    <w:rsid w:val="00C275AE"/>
    <w:rsid w:val="00C412A1"/>
    <w:rsid w:val="00C46EA1"/>
    <w:rsid w:val="00C52448"/>
    <w:rsid w:val="00C55DC0"/>
    <w:rsid w:val="00C567BD"/>
    <w:rsid w:val="00C61111"/>
    <w:rsid w:val="00C665CE"/>
    <w:rsid w:val="00C75128"/>
    <w:rsid w:val="00C75B29"/>
    <w:rsid w:val="00C81869"/>
    <w:rsid w:val="00C8421C"/>
    <w:rsid w:val="00C84A79"/>
    <w:rsid w:val="00C960DF"/>
    <w:rsid w:val="00CB2BCF"/>
    <w:rsid w:val="00CB7E00"/>
    <w:rsid w:val="00CC4159"/>
    <w:rsid w:val="00CD0CE6"/>
    <w:rsid w:val="00CE5BF4"/>
    <w:rsid w:val="00CE7D4A"/>
    <w:rsid w:val="00CF5B42"/>
    <w:rsid w:val="00D00D93"/>
    <w:rsid w:val="00D03A30"/>
    <w:rsid w:val="00D256A3"/>
    <w:rsid w:val="00D36443"/>
    <w:rsid w:val="00D37A1E"/>
    <w:rsid w:val="00D45B9A"/>
    <w:rsid w:val="00D47561"/>
    <w:rsid w:val="00D52F98"/>
    <w:rsid w:val="00D5637C"/>
    <w:rsid w:val="00D649A4"/>
    <w:rsid w:val="00D66A23"/>
    <w:rsid w:val="00D67164"/>
    <w:rsid w:val="00D725AB"/>
    <w:rsid w:val="00D72D39"/>
    <w:rsid w:val="00D84311"/>
    <w:rsid w:val="00D873B4"/>
    <w:rsid w:val="00D9045B"/>
    <w:rsid w:val="00DA405D"/>
    <w:rsid w:val="00DA5201"/>
    <w:rsid w:val="00DB06B9"/>
    <w:rsid w:val="00DC00B1"/>
    <w:rsid w:val="00DF44EA"/>
    <w:rsid w:val="00DF6E85"/>
    <w:rsid w:val="00E10F87"/>
    <w:rsid w:val="00E24271"/>
    <w:rsid w:val="00E250FB"/>
    <w:rsid w:val="00E25A51"/>
    <w:rsid w:val="00E41457"/>
    <w:rsid w:val="00E4281A"/>
    <w:rsid w:val="00E43031"/>
    <w:rsid w:val="00E54B32"/>
    <w:rsid w:val="00E555ED"/>
    <w:rsid w:val="00E6429B"/>
    <w:rsid w:val="00E65252"/>
    <w:rsid w:val="00E67A3F"/>
    <w:rsid w:val="00E710C9"/>
    <w:rsid w:val="00E71D1C"/>
    <w:rsid w:val="00E75492"/>
    <w:rsid w:val="00E80A26"/>
    <w:rsid w:val="00E82287"/>
    <w:rsid w:val="00EA4ACE"/>
    <w:rsid w:val="00EB3B11"/>
    <w:rsid w:val="00EB777F"/>
    <w:rsid w:val="00ED3024"/>
    <w:rsid w:val="00ED5597"/>
    <w:rsid w:val="00EF6AA1"/>
    <w:rsid w:val="00F0183D"/>
    <w:rsid w:val="00F05CBA"/>
    <w:rsid w:val="00F06DB6"/>
    <w:rsid w:val="00F106B0"/>
    <w:rsid w:val="00F12D91"/>
    <w:rsid w:val="00F23489"/>
    <w:rsid w:val="00F274C3"/>
    <w:rsid w:val="00F30E5C"/>
    <w:rsid w:val="00F458D5"/>
    <w:rsid w:val="00F45A98"/>
    <w:rsid w:val="00F47AFB"/>
    <w:rsid w:val="00F52FB5"/>
    <w:rsid w:val="00F60A10"/>
    <w:rsid w:val="00F61046"/>
    <w:rsid w:val="00F628E9"/>
    <w:rsid w:val="00F65D8A"/>
    <w:rsid w:val="00F72031"/>
    <w:rsid w:val="00F735A3"/>
    <w:rsid w:val="00F83441"/>
    <w:rsid w:val="00FB0180"/>
    <w:rsid w:val="00FB2DB7"/>
    <w:rsid w:val="00FC1901"/>
    <w:rsid w:val="00FC2B18"/>
    <w:rsid w:val="00FD2D8C"/>
    <w:rsid w:val="00FD3D3C"/>
    <w:rsid w:val="00FE0364"/>
    <w:rsid w:val="00FE7FDE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9CE"/>
    <w:rPr>
      <w:sz w:val="24"/>
      <w:szCs w:val="24"/>
    </w:rPr>
  </w:style>
  <w:style w:type="paragraph" w:styleId="1">
    <w:name w:val="heading 1"/>
    <w:basedOn w:val="a"/>
    <w:next w:val="a"/>
    <w:qFormat/>
    <w:rsid w:val="000059C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0059C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59CE"/>
    <w:pPr>
      <w:spacing w:after="120"/>
    </w:pPr>
    <w:rPr>
      <w:sz w:val="28"/>
      <w:szCs w:val="20"/>
    </w:rPr>
  </w:style>
  <w:style w:type="paragraph" w:styleId="3">
    <w:name w:val="Body Text Indent 3"/>
    <w:basedOn w:val="a"/>
    <w:rsid w:val="000A20D1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link w:val="a5"/>
    <w:rsid w:val="00F47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7AFB"/>
    <w:rPr>
      <w:sz w:val="24"/>
      <w:szCs w:val="24"/>
    </w:rPr>
  </w:style>
  <w:style w:type="paragraph" w:styleId="a6">
    <w:name w:val="footer"/>
    <w:basedOn w:val="a"/>
    <w:link w:val="a7"/>
    <w:rsid w:val="00F47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7AFB"/>
    <w:rPr>
      <w:sz w:val="24"/>
      <w:szCs w:val="24"/>
    </w:rPr>
  </w:style>
  <w:style w:type="paragraph" w:customStyle="1" w:styleId="Standard">
    <w:name w:val="Standard"/>
    <w:rsid w:val="0008642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styleId="a8">
    <w:name w:val="Balloon Text"/>
    <w:basedOn w:val="a"/>
    <w:link w:val="a9"/>
    <w:rsid w:val="009B71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712F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411C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ED5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uiPriority w:val="99"/>
    <w:rsid w:val="00942119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  <w:style w:type="paragraph" w:styleId="20">
    <w:name w:val="Body Text 2"/>
    <w:basedOn w:val="a"/>
    <w:link w:val="21"/>
    <w:rsid w:val="008C06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C06A3"/>
    <w:rPr>
      <w:sz w:val="24"/>
      <w:szCs w:val="24"/>
    </w:rPr>
  </w:style>
  <w:style w:type="paragraph" w:customStyle="1" w:styleId="ConsTitle">
    <w:name w:val="ConsTitle"/>
    <w:uiPriority w:val="99"/>
    <w:rsid w:val="008C06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10"/>
    <w:uiPriority w:val="99"/>
    <w:locked/>
    <w:rsid w:val="00666455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66455"/>
    <w:pPr>
      <w:widowControl w:val="0"/>
      <w:shd w:val="clear" w:color="auto" w:fill="FFFFFF"/>
      <w:spacing w:line="274" w:lineRule="exact"/>
      <w:ind w:hanging="320"/>
      <w:jc w:val="both"/>
    </w:pPr>
    <w:rPr>
      <w:sz w:val="20"/>
      <w:szCs w:val="20"/>
    </w:rPr>
  </w:style>
  <w:style w:type="character" w:customStyle="1" w:styleId="220">
    <w:name w:val="Основной текст (2)2"/>
    <w:uiPriority w:val="99"/>
    <w:rsid w:val="0066645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c">
    <w:name w:val="Hyperlink"/>
    <w:uiPriority w:val="99"/>
    <w:rsid w:val="00666455"/>
    <w:rPr>
      <w:rFonts w:cs="Times New Roman"/>
      <w:color w:val="000080"/>
      <w:u w:val="single"/>
    </w:rPr>
  </w:style>
  <w:style w:type="character" w:customStyle="1" w:styleId="30">
    <w:name w:val="Основной текст (3)_"/>
    <w:link w:val="31"/>
    <w:uiPriority w:val="99"/>
    <w:locked/>
    <w:rsid w:val="00666455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66455"/>
    <w:pPr>
      <w:widowControl w:val="0"/>
      <w:shd w:val="clear" w:color="auto" w:fill="FFFFFF"/>
      <w:spacing w:before="600" w:line="298" w:lineRule="exac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C75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076C-5541-4A81-951E-A3CE3C2E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843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2022-02-14T11:55:00Z</cp:lastPrinted>
  <dcterms:created xsi:type="dcterms:W3CDTF">2022-02-14T10:36:00Z</dcterms:created>
  <dcterms:modified xsi:type="dcterms:W3CDTF">2022-02-14T11:57:00Z</dcterms:modified>
</cp:coreProperties>
</file>